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B867" w14:textId="170456DA" w:rsidR="00221E8B" w:rsidRPr="00683841" w:rsidRDefault="00A26445" w:rsidP="00683841">
      <w:pPr>
        <w:pStyle w:val="Title"/>
        <w:spacing w:after="240"/>
        <w:rPr>
          <w:sz w:val="40"/>
          <w:szCs w:val="40"/>
          <w:shd w:val="clear" w:color="auto" w:fill="FFFFFF"/>
          <w:lang w:val="en-US"/>
        </w:rPr>
      </w:pPr>
      <w:r w:rsidRPr="00683841">
        <w:rPr>
          <w:sz w:val="40"/>
          <w:szCs w:val="40"/>
          <w:shd w:val="clear" w:color="auto" w:fill="FFFFFF"/>
          <w:lang w:val="en-US"/>
        </w:rPr>
        <w:t>SCORE Scholars Program Application</w:t>
      </w:r>
    </w:p>
    <w:p w14:paraId="4FC49927" w14:textId="59434C4B" w:rsidR="00896426" w:rsidRPr="00683841" w:rsidRDefault="002B4D23" w:rsidP="00896426">
      <w:pPr>
        <w:pStyle w:val="Subtitle"/>
        <w:rPr>
          <w:rFonts w:ascii="Arial" w:hAnsi="Arial"/>
          <w:b/>
          <w:bCs/>
          <w:color w:val="000000" w:themeColor="text1"/>
          <w:sz w:val="36"/>
          <w:szCs w:val="36"/>
          <w:lang w:val="en-US"/>
        </w:rPr>
      </w:pPr>
      <w:r w:rsidRPr="00683841">
        <w:rPr>
          <w:rFonts w:ascii="Arial" w:hAnsi="Arial"/>
          <w:b/>
          <w:bCs/>
          <w:color w:val="000000" w:themeColor="text1"/>
          <w:sz w:val="36"/>
          <w:szCs w:val="36"/>
          <w:lang w:val="en-US"/>
        </w:rPr>
        <w:t>CNIB Learning Academy 2024</w:t>
      </w:r>
    </w:p>
    <w:p w14:paraId="10F0687E" w14:textId="7278CAD4" w:rsidR="00A26445" w:rsidRPr="00A26445" w:rsidRDefault="00A26445" w:rsidP="00A26445">
      <w:pPr>
        <w:pStyle w:val="Heading1"/>
        <w:rPr>
          <w:lang w:val="en-US"/>
        </w:rPr>
      </w:pPr>
      <w:r w:rsidRPr="00A26445">
        <w:rPr>
          <w:lang w:val="en-US"/>
        </w:rPr>
        <w:t>Personal Information</w:t>
      </w:r>
    </w:p>
    <w:p w14:paraId="071D5317" w14:textId="1F0A1B28" w:rsidR="00A26445" w:rsidRPr="00A26445" w:rsidRDefault="00A26445" w:rsidP="00A26445">
      <w:pPr>
        <w:rPr>
          <w:lang w:val="en-US"/>
        </w:rPr>
      </w:pPr>
      <w:r w:rsidRPr="00A26445">
        <w:rPr>
          <w:lang w:val="en-US"/>
        </w:rPr>
        <w:t>Full Name:  </w:t>
      </w:r>
      <w:r w:rsidRPr="00A26445">
        <w:rPr>
          <w:lang w:val="en-US"/>
        </w:rPr>
        <w:tab/>
      </w:r>
    </w:p>
    <w:p w14:paraId="7E961BE4" w14:textId="61C095FC" w:rsidR="00A26445" w:rsidRPr="00A26445" w:rsidRDefault="00A26445" w:rsidP="00A26445">
      <w:pPr>
        <w:rPr>
          <w:lang w:val="en-US"/>
        </w:rPr>
      </w:pPr>
      <w:r w:rsidRPr="00A26445">
        <w:rPr>
          <w:lang w:val="en-US"/>
        </w:rPr>
        <w:t>Street Address: </w:t>
      </w:r>
    </w:p>
    <w:p w14:paraId="58623F60" w14:textId="5D2D6CD6" w:rsidR="00A26445" w:rsidRPr="00A26445" w:rsidRDefault="00A26445" w:rsidP="00A26445">
      <w:pPr>
        <w:rPr>
          <w:lang w:val="en-US"/>
        </w:rPr>
      </w:pPr>
      <w:r w:rsidRPr="00A26445">
        <w:rPr>
          <w:lang w:val="en-US"/>
        </w:rPr>
        <w:t>City: 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6CA72C25" w14:textId="334CC82D" w:rsidR="00A26445" w:rsidRPr="00A26445" w:rsidRDefault="00A26445" w:rsidP="00A26445">
      <w:pPr>
        <w:rPr>
          <w:lang w:val="en-US"/>
        </w:rPr>
      </w:pPr>
      <w:r w:rsidRPr="00A26445">
        <w:rPr>
          <w:lang w:val="en-US"/>
        </w:rPr>
        <w:t>Province: </w:t>
      </w:r>
      <w:r>
        <w:rPr>
          <w:lang w:val="en-US"/>
        </w:rPr>
        <w:tab/>
      </w:r>
      <w:r>
        <w:rPr>
          <w:lang w:val="en-US"/>
        </w:rPr>
        <w:tab/>
      </w:r>
    </w:p>
    <w:p w14:paraId="3B3130F1" w14:textId="0457F54B" w:rsidR="00A26445" w:rsidRPr="00A26445" w:rsidRDefault="00A26445" w:rsidP="00A26445">
      <w:pPr>
        <w:rPr>
          <w:lang w:val="en-US"/>
        </w:rPr>
      </w:pPr>
      <w:r w:rsidRPr="00A26445">
        <w:rPr>
          <w:lang w:val="en-US"/>
        </w:rPr>
        <w:t>Postal Code: </w:t>
      </w:r>
      <w:r>
        <w:rPr>
          <w:lang w:val="en-US"/>
        </w:rPr>
        <w:tab/>
      </w:r>
    </w:p>
    <w:p w14:paraId="575F7E60" w14:textId="68E51101" w:rsidR="00A26445" w:rsidRPr="00A26445" w:rsidRDefault="00A26445" w:rsidP="00A26445">
      <w:pPr>
        <w:rPr>
          <w:lang w:val="en-US"/>
        </w:rPr>
      </w:pPr>
      <w:r w:rsidRPr="00A26445">
        <w:rPr>
          <w:lang w:val="en-US"/>
        </w:rPr>
        <w:t>Phone Number: </w:t>
      </w:r>
      <w:r>
        <w:rPr>
          <w:lang w:val="en-US"/>
        </w:rPr>
        <w:tab/>
      </w:r>
    </w:p>
    <w:p w14:paraId="1B25D5F5" w14:textId="36CA36AD" w:rsidR="00A26445" w:rsidRPr="00A26445" w:rsidRDefault="00A26445" w:rsidP="00A26445">
      <w:pPr>
        <w:rPr>
          <w:lang w:val="en-US"/>
        </w:rPr>
      </w:pPr>
      <w:r w:rsidRPr="00A26445">
        <w:rPr>
          <w:lang w:val="en-US"/>
        </w:rPr>
        <w:t>Email Address: </w:t>
      </w:r>
      <w:r>
        <w:rPr>
          <w:lang w:val="en-US"/>
        </w:rPr>
        <w:tab/>
      </w:r>
    </w:p>
    <w:p w14:paraId="7CB2949E" w14:textId="52A54136" w:rsidR="00A26445" w:rsidRPr="00A26445" w:rsidRDefault="00A26445" w:rsidP="00A26445">
      <w:pPr>
        <w:rPr>
          <w:lang w:val="en-US"/>
        </w:rPr>
      </w:pPr>
      <w:r w:rsidRPr="00A26445">
        <w:rPr>
          <w:lang w:val="en-US"/>
        </w:rPr>
        <w:t>Date of Birth: </w:t>
      </w:r>
      <w:r>
        <w:rPr>
          <w:lang w:val="en-US"/>
        </w:rPr>
        <w:tab/>
      </w:r>
    </w:p>
    <w:p w14:paraId="15094DD6" w14:textId="6125ECEE" w:rsidR="00A26445" w:rsidRPr="00A26445" w:rsidRDefault="00A26445" w:rsidP="00A26445">
      <w:pPr>
        <w:rPr>
          <w:lang w:val="en-US"/>
        </w:rPr>
      </w:pPr>
      <w:r w:rsidRPr="00A26445">
        <w:rPr>
          <w:lang w:val="en-US"/>
        </w:rPr>
        <w:t>Gender: </w:t>
      </w:r>
      <w:r>
        <w:rPr>
          <w:lang w:val="en-US"/>
        </w:rPr>
        <w:tab/>
      </w:r>
      <w:r>
        <w:rPr>
          <w:lang w:val="en-US"/>
        </w:rPr>
        <w:tab/>
      </w:r>
    </w:p>
    <w:p w14:paraId="74D15B1B" w14:textId="49B321D0" w:rsidR="00A26445" w:rsidRPr="00A26445" w:rsidRDefault="00A26445" w:rsidP="00A26445">
      <w:pPr>
        <w:rPr>
          <w:lang w:val="en-US"/>
        </w:rPr>
      </w:pPr>
      <w:r w:rsidRPr="00A26445">
        <w:rPr>
          <w:lang w:val="en-US"/>
        </w:rPr>
        <w:t>Pronoun</w:t>
      </w:r>
      <w:r>
        <w:rPr>
          <w:lang w:val="en-US"/>
        </w:rPr>
        <w:t xml:space="preserve">s </w:t>
      </w:r>
      <w:r w:rsidRPr="00A26445">
        <w:rPr>
          <w:lang w:val="en-US"/>
        </w:rPr>
        <w:t>(He</w:t>
      </w:r>
      <w:r w:rsidR="00921DE6">
        <w:rPr>
          <w:lang w:val="en-US"/>
        </w:rPr>
        <w:t>/</w:t>
      </w:r>
      <w:r w:rsidRPr="00A26445">
        <w:rPr>
          <w:lang w:val="en-US"/>
        </w:rPr>
        <w:t>She</w:t>
      </w:r>
      <w:r w:rsidR="00921DE6">
        <w:rPr>
          <w:lang w:val="en-US"/>
        </w:rPr>
        <w:t>/</w:t>
      </w:r>
      <w:r w:rsidRPr="00A26445">
        <w:rPr>
          <w:lang w:val="en-US"/>
        </w:rPr>
        <w:t>They</w:t>
      </w:r>
      <w:r w:rsidR="00921DE6">
        <w:rPr>
          <w:lang w:val="en-US"/>
        </w:rPr>
        <w:t>/</w:t>
      </w:r>
      <w:r w:rsidRPr="00A26445">
        <w:rPr>
          <w:lang w:val="en-US"/>
        </w:rPr>
        <w:t xml:space="preserve">Other): </w:t>
      </w:r>
    </w:p>
    <w:p w14:paraId="26F1E41D" w14:textId="48BC5DAD" w:rsidR="00A26445" w:rsidRPr="00A26445" w:rsidRDefault="00A26445" w:rsidP="00A26445">
      <w:pPr>
        <w:rPr>
          <w:lang w:val="en-US"/>
        </w:rPr>
      </w:pPr>
      <w:r w:rsidRPr="00A26445">
        <w:rPr>
          <w:lang w:val="en-US"/>
        </w:rPr>
        <w:t>Current School Attending: </w:t>
      </w:r>
    </w:p>
    <w:p w14:paraId="3F9F5CCC" w14:textId="7F7B8E25" w:rsidR="00A26445" w:rsidRDefault="00A26445" w:rsidP="00A26445">
      <w:pPr>
        <w:rPr>
          <w:lang w:val="en-US"/>
        </w:rPr>
      </w:pPr>
      <w:r w:rsidRPr="00A26445">
        <w:rPr>
          <w:lang w:val="en-US"/>
        </w:rPr>
        <w:t>Current Grade Attending: </w:t>
      </w:r>
    </w:p>
    <w:p w14:paraId="513247C6" w14:textId="10F86980" w:rsidR="00683841" w:rsidRDefault="00683841">
      <w:pPr>
        <w:rPr>
          <w:lang w:val="en-US"/>
        </w:rPr>
      </w:pPr>
      <w:r>
        <w:rPr>
          <w:lang w:val="en-US"/>
        </w:rPr>
        <w:br w:type="page"/>
      </w:r>
    </w:p>
    <w:p w14:paraId="28DEEE3B" w14:textId="626AA203" w:rsidR="00A26445" w:rsidRPr="00A26445" w:rsidRDefault="00A26445" w:rsidP="00A26445">
      <w:pPr>
        <w:pStyle w:val="Heading1"/>
        <w:rPr>
          <w:lang w:val="en-US"/>
        </w:rPr>
      </w:pPr>
      <w:r w:rsidRPr="00A26445">
        <w:rPr>
          <w:lang w:val="en-US"/>
        </w:rPr>
        <w:lastRenderedPageBreak/>
        <w:t>Personal Questions </w:t>
      </w:r>
    </w:p>
    <w:p w14:paraId="651AE6D9" w14:textId="2FD642CE" w:rsidR="00A26445" w:rsidRPr="00A26445" w:rsidRDefault="00A26445" w:rsidP="00A26445">
      <w:pPr>
        <w:rPr>
          <w:lang w:val="en-US"/>
        </w:rPr>
      </w:pPr>
      <w:r w:rsidRPr="00A26445">
        <w:rPr>
          <w:lang w:val="en-US"/>
        </w:rPr>
        <w:t>We would like to learn more about you. Please remember, there are no right or wrong answers!  </w:t>
      </w:r>
    </w:p>
    <w:p w14:paraId="5416F2AA" w14:textId="77777777" w:rsidR="00A26445" w:rsidRPr="00A26445" w:rsidRDefault="00A26445" w:rsidP="00A26445">
      <w:pPr>
        <w:numPr>
          <w:ilvl w:val="0"/>
          <w:numId w:val="11"/>
        </w:numPr>
        <w:rPr>
          <w:lang w:val="en-US"/>
        </w:rPr>
      </w:pPr>
      <w:r w:rsidRPr="00A26445">
        <w:rPr>
          <w:lang w:val="en-US"/>
        </w:rPr>
        <w:t>List your hobbies. What extracurricular activities do you enjoy? </w:t>
      </w:r>
    </w:p>
    <w:p w14:paraId="2EE4732D" w14:textId="77777777" w:rsidR="00A26445" w:rsidRPr="00A26445" w:rsidRDefault="00A26445" w:rsidP="00A26445">
      <w:pPr>
        <w:rPr>
          <w:lang w:val="en-US"/>
        </w:rPr>
      </w:pPr>
    </w:p>
    <w:p w14:paraId="0D234B2F" w14:textId="77777777" w:rsidR="00A26445" w:rsidRPr="00A26445" w:rsidRDefault="00A26445" w:rsidP="00A26445">
      <w:pPr>
        <w:numPr>
          <w:ilvl w:val="0"/>
          <w:numId w:val="11"/>
        </w:numPr>
        <w:rPr>
          <w:lang w:val="en-US"/>
        </w:rPr>
      </w:pPr>
      <w:r w:rsidRPr="00A26445">
        <w:rPr>
          <w:lang w:val="en-US"/>
        </w:rPr>
        <w:t xml:space="preserve">Describe yourself in four words. Think about words a friend or teacher would use to describe you. </w:t>
      </w:r>
    </w:p>
    <w:p w14:paraId="1E0808A4" w14:textId="77777777" w:rsidR="00A26445" w:rsidRPr="00A26445" w:rsidRDefault="00A26445" w:rsidP="00A26445">
      <w:pPr>
        <w:rPr>
          <w:lang w:val="en-US"/>
        </w:rPr>
      </w:pPr>
    </w:p>
    <w:p w14:paraId="354048C1" w14:textId="77777777" w:rsidR="00A26445" w:rsidRPr="00A26445" w:rsidRDefault="00A26445" w:rsidP="00A26445">
      <w:pPr>
        <w:numPr>
          <w:ilvl w:val="0"/>
          <w:numId w:val="11"/>
        </w:numPr>
        <w:rPr>
          <w:lang w:val="en-US"/>
        </w:rPr>
      </w:pPr>
      <w:r w:rsidRPr="00A26445">
        <w:rPr>
          <w:lang w:val="en-US"/>
        </w:rPr>
        <w:t>What personal achievement are you most proud of? Describe how this achievement has impacted your life or the life of others.</w:t>
      </w:r>
    </w:p>
    <w:p w14:paraId="7E33F165" w14:textId="77777777" w:rsidR="00A26445" w:rsidRPr="00A26445" w:rsidRDefault="00A26445" w:rsidP="00A26445">
      <w:pPr>
        <w:rPr>
          <w:lang w:val="en-US"/>
        </w:rPr>
      </w:pPr>
    </w:p>
    <w:p w14:paraId="29C0B55D" w14:textId="77777777" w:rsidR="00A26445" w:rsidRPr="00A26445" w:rsidRDefault="00A26445" w:rsidP="00A26445">
      <w:pPr>
        <w:numPr>
          <w:ilvl w:val="0"/>
          <w:numId w:val="11"/>
        </w:numPr>
        <w:rPr>
          <w:lang w:val="en-US"/>
        </w:rPr>
      </w:pPr>
      <w:r w:rsidRPr="00A26445">
        <w:rPr>
          <w:lang w:val="en-US"/>
        </w:rPr>
        <w:t>Describe your plans after high school. List careers you are interested in pursuing.</w:t>
      </w:r>
    </w:p>
    <w:p w14:paraId="60FA8C6C" w14:textId="77777777" w:rsidR="00A26445" w:rsidRPr="00A26445" w:rsidRDefault="00A26445" w:rsidP="00A26445">
      <w:pPr>
        <w:rPr>
          <w:lang w:val="en-US"/>
        </w:rPr>
      </w:pPr>
    </w:p>
    <w:p w14:paraId="06E9EAB2" w14:textId="77777777" w:rsidR="00A26445" w:rsidRPr="00A26445" w:rsidRDefault="00A26445" w:rsidP="00A26445">
      <w:pPr>
        <w:numPr>
          <w:ilvl w:val="0"/>
          <w:numId w:val="11"/>
        </w:numPr>
        <w:rPr>
          <w:lang w:val="en-US"/>
        </w:rPr>
      </w:pPr>
      <w:r w:rsidRPr="00A26445">
        <w:rPr>
          <w:lang w:val="en-US"/>
        </w:rPr>
        <w:t>What are three goals you would like to achieve by the time you are 25?</w:t>
      </w:r>
    </w:p>
    <w:p w14:paraId="08667598" w14:textId="3F2CE878" w:rsidR="00683841" w:rsidRDefault="00683841">
      <w:pPr>
        <w:rPr>
          <w:lang w:val="en-US"/>
        </w:rPr>
      </w:pPr>
      <w:r>
        <w:rPr>
          <w:lang w:val="en-US"/>
        </w:rPr>
        <w:br w:type="page"/>
      </w:r>
    </w:p>
    <w:p w14:paraId="5DBA0C2D" w14:textId="605AAABC" w:rsidR="00A26445" w:rsidRPr="00A26445" w:rsidRDefault="00A26445" w:rsidP="00A26445">
      <w:pPr>
        <w:pStyle w:val="Heading1"/>
        <w:rPr>
          <w:lang w:val="en-US"/>
        </w:rPr>
      </w:pPr>
      <w:r w:rsidRPr="00A26445">
        <w:rPr>
          <w:lang w:val="en-US"/>
        </w:rPr>
        <w:lastRenderedPageBreak/>
        <w:t>Descriptive Paragraph</w:t>
      </w:r>
    </w:p>
    <w:p w14:paraId="43FE9594" w14:textId="7D945029" w:rsidR="00A26445" w:rsidRDefault="00A26445" w:rsidP="00A26445">
      <w:pPr>
        <w:rPr>
          <w:lang w:val="en-US"/>
        </w:rPr>
      </w:pPr>
      <w:r w:rsidRPr="00A26445">
        <w:rPr>
          <w:lang w:val="en-US"/>
        </w:rPr>
        <w:t xml:space="preserve">Please write a short paragraph (maximum 750 words) to introduce yourself and discuss how you would benefit from attending </w:t>
      </w:r>
      <w:r>
        <w:rPr>
          <w:lang w:val="en-US"/>
        </w:rPr>
        <w:t xml:space="preserve">the </w:t>
      </w:r>
      <w:r w:rsidRPr="00A26445">
        <w:rPr>
          <w:lang w:val="en-US"/>
        </w:rPr>
        <w:t xml:space="preserve">SCORE Scholars Program. </w:t>
      </w:r>
    </w:p>
    <w:p w14:paraId="3DD4385B" w14:textId="77777777" w:rsidR="00A26445" w:rsidRPr="00A26445" w:rsidRDefault="00A26445" w:rsidP="00A26445">
      <w:pPr>
        <w:rPr>
          <w:lang w:val="en-US"/>
        </w:rPr>
      </w:pPr>
    </w:p>
    <w:p w14:paraId="2D47A683" w14:textId="77777777" w:rsidR="00683841" w:rsidRDefault="00683841">
      <w:pPr>
        <w:rPr>
          <w:rFonts w:eastAsiaTheme="majorEastAsia"/>
          <w:b/>
          <w:bCs/>
          <w:color w:val="365F91" w:themeColor="accent1" w:themeShade="BF"/>
          <w:sz w:val="36"/>
          <w:szCs w:val="36"/>
          <w:lang w:val="en-US"/>
        </w:rPr>
      </w:pPr>
      <w:r>
        <w:rPr>
          <w:lang w:val="en-US"/>
        </w:rPr>
        <w:br w:type="page"/>
      </w:r>
    </w:p>
    <w:p w14:paraId="2AE87E33" w14:textId="6203224C" w:rsidR="00A26445" w:rsidRPr="00A26445" w:rsidRDefault="00A26445" w:rsidP="00A26445">
      <w:pPr>
        <w:pStyle w:val="Heading1"/>
        <w:rPr>
          <w:lang w:val="en-US"/>
        </w:rPr>
      </w:pPr>
      <w:r w:rsidRPr="00A26445">
        <w:rPr>
          <w:lang w:val="en-US"/>
        </w:rPr>
        <w:lastRenderedPageBreak/>
        <w:t>Letter of Recommendation </w:t>
      </w:r>
    </w:p>
    <w:p w14:paraId="50CC5E9C" w14:textId="391F1AA2" w:rsidR="00A26445" w:rsidRPr="00A26445" w:rsidRDefault="00A26445" w:rsidP="00A26445">
      <w:pPr>
        <w:rPr>
          <w:lang w:val="en-US"/>
        </w:rPr>
      </w:pPr>
      <w:r w:rsidRPr="00A26445">
        <w:rPr>
          <w:lang w:val="en-US"/>
        </w:rPr>
        <w:t xml:space="preserve">Please complete the following section on behalf of the person who is endorsing you by writing a letter of recommendation on your behalf. Your endorser should be someone who knows you well (e.g., </w:t>
      </w:r>
      <w:bookmarkStart w:id="0" w:name="_Hlk64550426"/>
      <w:r w:rsidRPr="00A26445">
        <w:rPr>
          <w:lang w:val="en-US"/>
        </w:rPr>
        <w:t>a CNIB staff member, teacher, workplace/volunteer supervisor, youth group leader, etc.).</w:t>
      </w:r>
      <w:bookmarkEnd w:id="0"/>
    </w:p>
    <w:p w14:paraId="4B17BAE4" w14:textId="067D9122" w:rsidR="00A26445" w:rsidRPr="00A26445" w:rsidRDefault="00A26445" w:rsidP="00A26445">
      <w:pPr>
        <w:rPr>
          <w:lang w:val="en-US"/>
        </w:rPr>
      </w:pPr>
      <w:r w:rsidRPr="00A26445">
        <w:rPr>
          <w:lang w:val="en-US"/>
        </w:rPr>
        <w:t>Endorser's Name: </w:t>
      </w:r>
      <w:r>
        <w:rPr>
          <w:lang w:val="en-US"/>
        </w:rPr>
        <w:tab/>
      </w:r>
      <w:r>
        <w:rPr>
          <w:lang w:val="en-US"/>
        </w:rPr>
        <w:tab/>
      </w:r>
    </w:p>
    <w:p w14:paraId="37A5FA32" w14:textId="1A358977" w:rsidR="00A26445" w:rsidRPr="00A26445" w:rsidRDefault="00A26445" w:rsidP="00A26445">
      <w:pPr>
        <w:rPr>
          <w:lang w:val="en-US"/>
        </w:rPr>
      </w:pPr>
      <w:r w:rsidRPr="00A26445">
        <w:rPr>
          <w:lang w:val="en-US"/>
        </w:rPr>
        <w:t>Endorser's Organization: </w:t>
      </w:r>
      <w:r>
        <w:rPr>
          <w:lang w:val="en-US"/>
        </w:rPr>
        <w:tab/>
      </w:r>
    </w:p>
    <w:p w14:paraId="37AC16CE" w14:textId="4F40C30E" w:rsidR="00A26445" w:rsidRPr="00A26445" w:rsidRDefault="00A26445" w:rsidP="00A26445">
      <w:pPr>
        <w:rPr>
          <w:lang w:val="en-US"/>
        </w:rPr>
      </w:pPr>
      <w:r w:rsidRPr="00A26445">
        <w:rPr>
          <w:lang w:val="en-US"/>
        </w:rPr>
        <w:t>Endorser's Phone Number: </w:t>
      </w:r>
      <w:r>
        <w:rPr>
          <w:lang w:val="en-US"/>
        </w:rPr>
        <w:tab/>
      </w:r>
    </w:p>
    <w:p w14:paraId="6C3472A1" w14:textId="225E8681" w:rsidR="00A26445" w:rsidRPr="00A26445" w:rsidRDefault="00A26445" w:rsidP="00A26445">
      <w:pPr>
        <w:rPr>
          <w:lang w:val="en-US"/>
        </w:rPr>
      </w:pPr>
      <w:r w:rsidRPr="00A26445">
        <w:rPr>
          <w:lang w:val="en-US"/>
        </w:rPr>
        <w:t xml:space="preserve">Endorser's Email Address:  </w:t>
      </w:r>
      <w:r>
        <w:rPr>
          <w:lang w:val="en-US"/>
        </w:rPr>
        <w:tab/>
      </w:r>
    </w:p>
    <w:p w14:paraId="7DBE9A0D" w14:textId="77777777" w:rsidR="00683841" w:rsidRDefault="00683841">
      <w:pPr>
        <w:rPr>
          <w:rFonts w:eastAsiaTheme="majorEastAsia"/>
          <w:b/>
          <w:bCs/>
          <w:color w:val="365F91" w:themeColor="accent1" w:themeShade="BF"/>
          <w:sz w:val="36"/>
          <w:szCs w:val="36"/>
          <w:lang w:val="en-US"/>
        </w:rPr>
      </w:pPr>
      <w:r>
        <w:rPr>
          <w:lang w:val="en-US"/>
        </w:rPr>
        <w:br w:type="page"/>
      </w:r>
    </w:p>
    <w:p w14:paraId="31408D93" w14:textId="0D908EAF" w:rsidR="00A26445" w:rsidRPr="00A26445" w:rsidRDefault="00A26445" w:rsidP="00A26445">
      <w:pPr>
        <w:pStyle w:val="Heading1"/>
        <w:rPr>
          <w:lang w:val="en-US"/>
        </w:rPr>
      </w:pPr>
      <w:r w:rsidRPr="00A26445">
        <w:rPr>
          <w:lang w:val="en-US"/>
        </w:rPr>
        <w:lastRenderedPageBreak/>
        <w:t>Acknowledgement </w:t>
      </w:r>
    </w:p>
    <w:p w14:paraId="1484147A" w14:textId="61CEC7D6" w:rsidR="00A26445" w:rsidRPr="00A26445" w:rsidRDefault="00A26445" w:rsidP="00A26445">
      <w:pPr>
        <w:rPr>
          <w:lang w:val="en-US"/>
        </w:rPr>
      </w:pPr>
      <w:r w:rsidRPr="00A26445">
        <w:rPr>
          <w:lang w:val="en-US"/>
        </w:rPr>
        <w:t xml:space="preserve">By signing </w:t>
      </w:r>
      <w:r>
        <w:rPr>
          <w:lang w:val="en-US"/>
        </w:rPr>
        <w:t xml:space="preserve">or typing my name </w:t>
      </w:r>
      <w:r w:rsidRPr="00A26445">
        <w:rPr>
          <w:lang w:val="en-US"/>
        </w:rPr>
        <w:t>below, I acknowledge that I understand and meet the following application and eligibility criteria for the CNIB Learning Academy SCORE Scholars:  </w:t>
      </w:r>
    </w:p>
    <w:p w14:paraId="2A123828" w14:textId="0A1FC9D6" w:rsidR="00A26445" w:rsidRPr="00A26445" w:rsidRDefault="00A26445" w:rsidP="00A26445">
      <w:pPr>
        <w:pStyle w:val="ListParagraph"/>
        <w:numPr>
          <w:ilvl w:val="0"/>
          <w:numId w:val="14"/>
        </w:numPr>
        <w:rPr>
          <w:lang w:val="en-US"/>
        </w:rPr>
      </w:pPr>
      <w:bookmarkStart w:id="1" w:name="_Hlk64548829"/>
      <w:r w:rsidRPr="00A26445">
        <w:rPr>
          <w:lang w:val="en-US"/>
        </w:rPr>
        <w:t xml:space="preserve">I am a Canadian student (or recent graduate) in grades </w:t>
      </w:r>
      <w:r w:rsidR="00683841" w:rsidRPr="00A26445">
        <w:rPr>
          <w:lang w:val="en-US"/>
        </w:rPr>
        <w:t>11,12, or first-year</w:t>
      </w:r>
      <w:r w:rsidRPr="00A26445">
        <w:rPr>
          <w:lang w:val="en-US"/>
        </w:rPr>
        <w:t xml:space="preserve"> post-secondary.</w:t>
      </w:r>
    </w:p>
    <w:p w14:paraId="180113FA" w14:textId="77777777" w:rsidR="00A26445" w:rsidRPr="00A26445" w:rsidRDefault="00A26445" w:rsidP="00A26445">
      <w:pPr>
        <w:pStyle w:val="ListParagraph"/>
        <w:numPr>
          <w:ilvl w:val="0"/>
          <w:numId w:val="14"/>
        </w:numPr>
        <w:rPr>
          <w:lang w:val="en-US"/>
        </w:rPr>
      </w:pPr>
      <w:r w:rsidRPr="00A26445">
        <w:rPr>
          <w:lang w:val="en-US"/>
        </w:rPr>
        <w:t>I am career-oriented and motivated to pursue post-secondary education. </w:t>
      </w:r>
    </w:p>
    <w:p w14:paraId="7C680F32" w14:textId="77777777" w:rsidR="00A26445" w:rsidRPr="00A26445" w:rsidRDefault="00A26445" w:rsidP="00A26445">
      <w:pPr>
        <w:pStyle w:val="ListParagraph"/>
        <w:numPr>
          <w:ilvl w:val="0"/>
          <w:numId w:val="14"/>
        </w:numPr>
        <w:rPr>
          <w:lang w:val="en-US"/>
        </w:rPr>
      </w:pPr>
      <w:r w:rsidRPr="00A26445">
        <w:rPr>
          <w:lang w:val="en-US"/>
        </w:rPr>
        <w:t>I have strong independence in my mobility and living skills. </w:t>
      </w:r>
    </w:p>
    <w:p w14:paraId="3F1BE5E7" w14:textId="77777777" w:rsidR="00A26445" w:rsidRPr="00A26445" w:rsidRDefault="00A26445" w:rsidP="00A26445">
      <w:pPr>
        <w:pStyle w:val="ListParagraph"/>
        <w:numPr>
          <w:ilvl w:val="0"/>
          <w:numId w:val="14"/>
        </w:numPr>
        <w:rPr>
          <w:lang w:val="en-US"/>
        </w:rPr>
      </w:pPr>
      <w:r w:rsidRPr="00A26445">
        <w:rPr>
          <w:lang w:val="en-US"/>
        </w:rPr>
        <w:t xml:space="preserve">I have strong communication skills, and I am comfortable communicating in English </w:t>
      </w:r>
      <w:bookmarkStart w:id="2" w:name="_Hlk64550252"/>
      <w:r w:rsidRPr="00A26445">
        <w:rPr>
          <w:lang w:val="en-US"/>
        </w:rPr>
        <w:t>(oral and written skills).</w:t>
      </w:r>
    </w:p>
    <w:bookmarkEnd w:id="2"/>
    <w:p w14:paraId="2C4FA8C2" w14:textId="77777777" w:rsidR="00A26445" w:rsidRPr="00A26445" w:rsidRDefault="00A26445" w:rsidP="00A26445">
      <w:pPr>
        <w:pStyle w:val="ListParagraph"/>
        <w:numPr>
          <w:ilvl w:val="0"/>
          <w:numId w:val="14"/>
        </w:numPr>
        <w:rPr>
          <w:lang w:val="en-US"/>
        </w:rPr>
      </w:pPr>
      <w:r w:rsidRPr="00A26445">
        <w:rPr>
          <w:lang w:val="en-US"/>
        </w:rPr>
        <w:t xml:space="preserve">I am dedicated to improving my own skills and contributing to my community. </w:t>
      </w:r>
    </w:p>
    <w:p w14:paraId="1F791764" w14:textId="35E90E73" w:rsidR="00A26445" w:rsidRPr="00896426" w:rsidRDefault="00A26445" w:rsidP="00A26445">
      <w:pPr>
        <w:pStyle w:val="ListParagraph"/>
        <w:numPr>
          <w:ilvl w:val="0"/>
          <w:numId w:val="14"/>
        </w:numPr>
        <w:rPr>
          <w:lang w:val="en-US"/>
        </w:rPr>
      </w:pPr>
      <w:r w:rsidRPr="00A26445">
        <w:rPr>
          <w:lang w:val="en-US"/>
        </w:rPr>
        <w:t>I am committed to participating in all aspects of the CNIB Learning Academy program. </w:t>
      </w:r>
      <w:bookmarkEnd w:id="1"/>
    </w:p>
    <w:p w14:paraId="58E5A89B" w14:textId="73D5583C" w:rsidR="00A26445" w:rsidRPr="00A26445" w:rsidRDefault="00A26445" w:rsidP="00A26445">
      <w:pPr>
        <w:rPr>
          <w:b/>
          <w:bCs/>
          <w:lang w:val="en-US"/>
        </w:rPr>
      </w:pPr>
      <w:r w:rsidRPr="00A26445">
        <w:rPr>
          <w:lang w:val="en-US"/>
        </w:rPr>
        <w:t xml:space="preserve">I understand that for my application to be considered, I must submit the following by </w:t>
      </w:r>
      <w:r w:rsidRPr="00A26445">
        <w:rPr>
          <w:b/>
          <w:bCs/>
          <w:lang w:val="en-US"/>
        </w:rPr>
        <w:t xml:space="preserve">Friday, </w:t>
      </w:r>
      <w:r>
        <w:rPr>
          <w:b/>
          <w:bCs/>
          <w:lang w:val="en-US"/>
        </w:rPr>
        <w:t>April 12, 2024</w:t>
      </w:r>
      <w:r w:rsidRPr="00A26445">
        <w:rPr>
          <w:b/>
          <w:bCs/>
          <w:lang w:val="en-US"/>
        </w:rPr>
        <w:t xml:space="preserve">: </w:t>
      </w:r>
    </w:p>
    <w:p w14:paraId="7D822330" w14:textId="77777777" w:rsidR="00A26445" w:rsidRPr="00A26445" w:rsidRDefault="00A26445" w:rsidP="00A26445">
      <w:pPr>
        <w:pStyle w:val="ListParagraph"/>
        <w:numPr>
          <w:ilvl w:val="0"/>
          <w:numId w:val="15"/>
        </w:numPr>
        <w:rPr>
          <w:lang w:val="en-US"/>
        </w:rPr>
      </w:pPr>
      <w:r w:rsidRPr="00A26445">
        <w:rPr>
          <w:lang w:val="en-US"/>
        </w:rPr>
        <w:t xml:space="preserve">Completed Application Form (signed and dated below) </w:t>
      </w:r>
    </w:p>
    <w:p w14:paraId="048CE353" w14:textId="77777777" w:rsidR="00A26445" w:rsidRPr="00A26445" w:rsidRDefault="00A26445" w:rsidP="00A26445">
      <w:pPr>
        <w:pStyle w:val="ListParagraph"/>
        <w:numPr>
          <w:ilvl w:val="0"/>
          <w:numId w:val="15"/>
        </w:numPr>
        <w:rPr>
          <w:lang w:val="en-US"/>
        </w:rPr>
      </w:pPr>
      <w:r w:rsidRPr="00A26445">
        <w:rPr>
          <w:lang w:val="en-US"/>
        </w:rPr>
        <w:t xml:space="preserve">Descriptive Paragraph </w:t>
      </w:r>
    </w:p>
    <w:p w14:paraId="210CEB68" w14:textId="0A1255D9" w:rsidR="00A26445" w:rsidRPr="00A26445" w:rsidRDefault="00A26445" w:rsidP="00A26445">
      <w:pPr>
        <w:pStyle w:val="ListParagraph"/>
        <w:numPr>
          <w:ilvl w:val="0"/>
          <w:numId w:val="15"/>
        </w:numPr>
        <w:rPr>
          <w:lang w:val="en-US"/>
        </w:rPr>
      </w:pPr>
      <w:r w:rsidRPr="00A26445">
        <w:rPr>
          <w:lang w:val="en-US"/>
        </w:rPr>
        <w:t>Letter of Recommendation</w:t>
      </w:r>
    </w:p>
    <w:p w14:paraId="78DC7D63" w14:textId="378AF230" w:rsidR="00A26445" w:rsidRPr="00A26445" w:rsidRDefault="00A26445" w:rsidP="00A26445">
      <w:pPr>
        <w:rPr>
          <w:lang w:val="en-US"/>
        </w:rPr>
      </w:pPr>
      <w:r w:rsidRPr="00A26445">
        <w:rPr>
          <w:b/>
          <w:bCs/>
          <w:lang w:val="en-US"/>
        </w:rPr>
        <w:t xml:space="preserve">Applicant's Signature (typed or written):  </w:t>
      </w:r>
    </w:p>
    <w:p w14:paraId="415CBFC0" w14:textId="4304E5A2" w:rsidR="00896426" w:rsidRPr="00A26445" w:rsidRDefault="00A26445" w:rsidP="00A26445">
      <w:pPr>
        <w:rPr>
          <w:lang w:val="en-US"/>
        </w:rPr>
      </w:pPr>
      <w:r w:rsidRPr="00A26445">
        <w:rPr>
          <w:b/>
          <w:bCs/>
          <w:lang w:val="en-US"/>
        </w:rPr>
        <w:t>Date:</w:t>
      </w:r>
      <w:r w:rsidRPr="00A26445">
        <w:rPr>
          <w:lang w:val="en-US"/>
        </w:rPr>
        <w:t xml:space="preserve">  </w:t>
      </w:r>
    </w:p>
    <w:p w14:paraId="34C7DE6D" w14:textId="6B0D72A4" w:rsidR="00A26445" w:rsidRDefault="00A26445" w:rsidP="00A26445">
      <w:pPr>
        <w:rPr>
          <w:lang w:val="en-US"/>
        </w:rPr>
      </w:pPr>
      <w:bookmarkStart w:id="3" w:name="_Hlk64549779"/>
      <w:bookmarkStart w:id="4" w:name="_Hlk64549502"/>
      <w:r>
        <w:rPr>
          <w:lang w:val="en-US"/>
        </w:rPr>
        <w:t>To submit your application or for more information, please contact:</w:t>
      </w:r>
    </w:p>
    <w:p w14:paraId="1FCE6EA6" w14:textId="50B028C5" w:rsidR="00A26445" w:rsidRDefault="00A26445" w:rsidP="00A26445">
      <w:pPr>
        <w:rPr>
          <w:lang w:val="en-US"/>
        </w:rPr>
      </w:pPr>
      <w:r w:rsidRPr="00A26445">
        <w:rPr>
          <w:lang w:val="en-US"/>
        </w:rPr>
        <w:t>Rhonda Underhill-Gray, Program Lead</w:t>
      </w:r>
      <w:r>
        <w:rPr>
          <w:lang w:val="en-US"/>
        </w:rPr>
        <w:t xml:space="preserve">, Learning Academy </w:t>
      </w:r>
      <w:r w:rsidRPr="00A26445">
        <w:rPr>
          <w:lang w:val="en-US"/>
        </w:rPr>
        <w:t xml:space="preserve">at </w:t>
      </w:r>
      <w:hyperlink r:id="rId10" w:history="1">
        <w:r w:rsidR="00896426" w:rsidRPr="00083ADD">
          <w:rPr>
            <w:rStyle w:val="Hyperlink"/>
            <w:lang w:val="en-US"/>
          </w:rPr>
          <w:t>R</w:t>
        </w:r>
        <w:r w:rsidR="00896426" w:rsidRPr="00A26445">
          <w:rPr>
            <w:rStyle w:val="Hyperlink"/>
            <w:lang w:val="en-US"/>
          </w:rPr>
          <w:t>honda.</w:t>
        </w:r>
        <w:r w:rsidR="00896426" w:rsidRPr="00083ADD">
          <w:rPr>
            <w:rStyle w:val="Hyperlink"/>
            <w:lang w:val="en-US"/>
          </w:rPr>
          <w:t>U</w:t>
        </w:r>
        <w:r w:rsidR="00896426" w:rsidRPr="00A26445">
          <w:rPr>
            <w:rStyle w:val="Hyperlink"/>
            <w:lang w:val="en-US"/>
          </w:rPr>
          <w:t>nderhill-</w:t>
        </w:r>
        <w:r w:rsidR="00896426" w:rsidRPr="00083ADD">
          <w:rPr>
            <w:rStyle w:val="Hyperlink"/>
            <w:lang w:val="en-US"/>
          </w:rPr>
          <w:t>G</w:t>
        </w:r>
        <w:r w:rsidR="00896426" w:rsidRPr="00A26445">
          <w:rPr>
            <w:rStyle w:val="Hyperlink"/>
            <w:lang w:val="en-US"/>
          </w:rPr>
          <w:t>ray@cnib.ca</w:t>
        </w:r>
      </w:hyperlink>
      <w:r w:rsidRPr="00A26445">
        <w:rPr>
          <w:lang w:val="en-US"/>
        </w:rPr>
        <w:t xml:space="preserve"> or call </w:t>
      </w:r>
      <w:r>
        <w:rPr>
          <w:lang w:val="en-US"/>
        </w:rPr>
        <w:t>(</w:t>
      </w:r>
      <w:r w:rsidRPr="00A26445">
        <w:rPr>
          <w:lang w:val="en-US"/>
        </w:rPr>
        <w:t>647</w:t>
      </w:r>
      <w:r>
        <w:rPr>
          <w:lang w:val="en-US"/>
        </w:rPr>
        <w:t xml:space="preserve">) </w:t>
      </w:r>
      <w:r w:rsidRPr="00A26445">
        <w:rPr>
          <w:lang w:val="en-US"/>
        </w:rPr>
        <w:t>535-8962.</w:t>
      </w:r>
      <w:bookmarkEnd w:id="3"/>
      <w:bookmarkEnd w:id="4"/>
    </w:p>
    <w:p w14:paraId="51E36558" w14:textId="746D09D8" w:rsidR="00700AD0" w:rsidRPr="00A26445" w:rsidRDefault="00700AD0" w:rsidP="00A26445">
      <w:pPr>
        <w:rPr>
          <w:lang w:val="en-US"/>
        </w:rPr>
      </w:pPr>
      <w:r>
        <w:rPr>
          <w:lang w:val="en-US"/>
        </w:rPr>
        <w:t xml:space="preserve">You will be contacted to schedule an interview. </w:t>
      </w:r>
    </w:p>
    <w:sectPr w:rsidR="00700AD0" w:rsidRPr="00A26445" w:rsidSect="00100E16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440" w:right="1440" w:bottom="1350" w:left="1440" w:header="270" w:footer="126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CAE1E" w14:textId="77777777" w:rsidR="00100E16" w:rsidRDefault="00100E16" w:rsidP="005D260D">
      <w:pPr>
        <w:spacing w:after="0" w:line="240" w:lineRule="auto"/>
      </w:pPr>
      <w:r>
        <w:separator/>
      </w:r>
    </w:p>
  </w:endnote>
  <w:endnote w:type="continuationSeparator" w:id="0">
    <w:p w14:paraId="2DE6D559" w14:textId="77777777" w:rsidR="00100E16" w:rsidRDefault="00100E16" w:rsidP="005D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69201035"/>
      <w:docPartObj>
        <w:docPartGallery w:val="Page Numbers (Bottom of Page)"/>
        <w:docPartUnique/>
      </w:docPartObj>
    </w:sdtPr>
    <w:sdtContent>
      <w:p w14:paraId="36D7BB5D" w14:textId="44F05D46" w:rsidR="00683841" w:rsidRDefault="00683841" w:rsidP="006E528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35B118" w14:textId="77777777" w:rsidR="00683841" w:rsidRDefault="00683841" w:rsidP="006838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9709500"/>
      <w:docPartObj>
        <w:docPartGallery w:val="Page Numbers (Bottom of Page)"/>
        <w:docPartUnique/>
      </w:docPartObj>
    </w:sdtPr>
    <w:sdtContent>
      <w:p w14:paraId="30D23172" w14:textId="64CDACB1" w:rsidR="00683841" w:rsidRDefault="00683841" w:rsidP="006E528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F49E48F" w14:textId="77777777" w:rsidR="00683841" w:rsidRDefault="00683841" w:rsidP="006838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AABAC" w14:textId="77777777" w:rsidR="00100E16" w:rsidRDefault="00100E16" w:rsidP="005D260D">
      <w:pPr>
        <w:spacing w:after="0" w:line="240" w:lineRule="auto"/>
      </w:pPr>
      <w:r>
        <w:separator/>
      </w:r>
    </w:p>
  </w:footnote>
  <w:footnote w:type="continuationSeparator" w:id="0">
    <w:p w14:paraId="3BB78EFC" w14:textId="77777777" w:rsidR="00100E16" w:rsidRDefault="00100E16" w:rsidP="005D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2E8A" w14:textId="1AE63FB3" w:rsidR="005D260D" w:rsidRPr="0086350B" w:rsidRDefault="00683841" w:rsidP="00DA0422">
    <w:pPr>
      <w:pStyle w:val="Header"/>
      <w:ind w:left="-1170"/>
      <w:jc w:val="center"/>
    </w:pPr>
    <w:r>
      <w:rPr>
        <w:noProof/>
      </w:rPr>
      <w:drawing>
        <wp:inline distT="0" distB="0" distL="0" distR="0" wp14:anchorId="0E266742" wp14:editId="31905FB7">
          <wp:extent cx="7357731" cy="1420346"/>
          <wp:effectExtent l="0" t="0" r="0" b="2540"/>
          <wp:docPr id="1684139684" name="Picture 1684139684" descr="CNIB Learning Academy logo. A graphic-art profile-view illustration of a round face wearing a graduation cap. The icon is outlined in a thick, black paintbrush design with yellow accents. Text: CNIB Learning Academy.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NIB Learning Academy logo. A graphic-art profile-view illustration of a round face wearing a graduation cap. The icon is outlined in a thick, black paintbrush design with yellow accents. Text: CNIB Learning Academy.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5618" cy="142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4F36" w14:textId="77777777" w:rsidR="00AB28EE" w:rsidRDefault="007D000A" w:rsidP="00DA0422">
    <w:pPr>
      <w:pStyle w:val="Header"/>
      <w:ind w:left="-1170"/>
      <w:jc w:val="center"/>
    </w:pPr>
    <w:r>
      <w:rPr>
        <w:noProof/>
      </w:rPr>
      <w:drawing>
        <wp:inline distT="0" distB="0" distL="0" distR="0" wp14:anchorId="3FCFFA8B" wp14:editId="28CB8428">
          <wp:extent cx="7391821" cy="1427105"/>
          <wp:effectExtent l="0" t="0" r="0" b="0"/>
          <wp:docPr id="707619598" name="Picture 707619598" descr="CNIB Learning Academy logo. A graphic-art profile-view illustration of a round face wearing a graduation cap. The icon is outlined in a thick, black paintbrush design with yellow accents. Text: CNIB Learning Academy.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NIB Learning Academy logo. A graphic-art profile-view illustration of a round face wearing a graduation cap. The icon is outlined in a thick, black paintbrush design with yellow accents. Text: CNIB Learning Academy.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821" cy="142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2B40"/>
    <w:multiLevelType w:val="hybridMultilevel"/>
    <w:tmpl w:val="EB769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A72E4"/>
    <w:multiLevelType w:val="hybridMultilevel"/>
    <w:tmpl w:val="CB1A33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93A6C"/>
    <w:multiLevelType w:val="hybridMultilevel"/>
    <w:tmpl w:val="18689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9786D"/>
    <w:multiLevelType w:val="hybridMultilevel"/>
    <w:tmpl w:val="878C83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65ED7"/>
    <w:multiLevelType w:val="hybridMultilevel"/>
    <w:tmpl w:val="4FAA9E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571DF"/>
    <w:multiLevelType w:val="hybridMultilevel"/>
    <w:tmpl w:val="871CCD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354CD"/>
    <w:multiLevelType w:val="hybridMultilevel"/>
    <w:tmpl w:val="26AE3628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49D36FFD"/>
    <w:multiLevelType w:val="hybridMultilevel"/>
    <w:tmpl w:val="0BD093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0243A"/>
    <w:multiLevelType w:val="hybridMultilevel"/>
    <w:tmpl w:val="DD8AA77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3C74B0"/>
    <w:multiLevelType w:val="hybridMultilevel"/>
    <w:tmpl w:val="BCEE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C3FEA"/>
    <w:multiLevelType w:val="hybridMultilevel"/>
    <w:tmpl w:val="7966B4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85234"/>
    <w:multiLevelType w:val="hybridMultilevel"/>
    <w:tmpl w:val="BDEA4A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C7F5A"/>
    <w:multiLevelType w:val="hybridMultilevel"/>
    <w:tmpl w:val="FC2CB1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52093"/>
    <w:multiLevelType w:val="hybridMultilevel"/>
    <w:tmpl w:val="6FD6F1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5262D"/>
    <w:multiLevelType w:val="hybridMultilevel"/>
    <w:tmpl w:val="95E04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732875">
    <w:abstractNumId w:val="0"/>
  </w:num>
  <w:num w:numId="2" w16cid:durableId="1113478265">
    <w:abstractNumId w:val="7"/>
  </w:num>
  <w:num w:numId="3" w16cid:durableId="614680436">
    <w:abstractNumId w:val="10"/>
  </w:num>
  <w:num w:numId="4" w16cid:durableId="448821841">
    <w:abstractNumId w:val="11"/>
  </w:num>
  <w:num w:numId="5" w16cid:durableId="1250772609">
    <w:abstractNumId w:val="3"/>
  </w:num>
  <w:num w:numId="6" w16cid:durableId="1418744017">
    <w:abstractNumId w:val="12"/>
  </w:num>
  <w:num w:numId="7" w16cid:durableId="1023827103">
    <w:abstractNumId w:val="13"/>
  </w:num>
  <w:num w:numId="8" w16cid:durableId="1974821844">
    <w:abstractNumId w:val="14"/>
  </w:num>
  <w:num w:numId="9" w16cid:durableId="1050037820">
    <w:abstractNumId w:val="5"/>
  </w:num>
  <w:num w:numId="10" w16cid:durableId="1852600091">
    <w:abstractNumId w:val="8"/>
  </w:num>
  <w:num w:numId="11" w16cid:durableId="1115713503">
    <w:abstractNumId w:val="2"/>
  </w:num>
  <w:num w:numId="12" w16cid:durableId="100298574">
    <w:abstractNumId w:val="9"/>
  </w:num>
  <w:num w:numId="13" w16cid:durableId="1513378941">
    <w:abstractNumId w:val="6"/>
  </w:num>
  <w:num w:numId="14" w16cid:durableId="1637762817">
    <w:abstractNumId w:val="4"/>
  </w:num>
  <w:num w:numId="15" w16cid:durableId="2014916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wNjQyM7U0MTWwtDRQ0lEKTi0uzszPAykwrgUAxED9UywAAAA="/>
  </w:docVars>
  <w:rsids>
    <w:rsidRoot w:val="00A26445"/>
    <w:rsid w:val="00010A00"/>
    <w:rsid w:val="00024EEE"/>
    <w:rsid w:val="000279A5"/>
    <w:rsid w:val="00030A5E"/>
    <w:rsid w:val="00037B0A"/>
    <w:rsid w:val="00040100"/>
    <w:rsid w:val="000528B8"/>
    <w:rsid w:val="00053010"/>
    <w:rsid w:val="00063F56"/>
    <w:rsid w:val="0007062B"/>
    <w:rsid w:val="0009102B"/>
    <w:rsid w:val="000A1C4E"/>
    <w:rsid w:val="000A1F20"/>
    <w:rsid w:val="000B7749"/>
    <w:rsid w:val="000D28A3"/>
    <w:rsid w:val="000D6AF4"/>
    <w:rsid w:val="000F5C75"/>
    <w:rsid w:val="00100E16"/>
    <w:rsid w:val="0011046F"/>
    <w:rsid w:val="00111CA5"/>
    <w:rsid w:val="00114752"/>
    <w:rsid w:val="00146FD7"/>
    <w:rsid w:val="00151D9A"/>
    <w:rsid w:val="00154FFF"/>
    <w:rsid w:val="00160FD0"/>
    <w:rsid w:val="001616E2"/>
    <w:rsid w:val="001736A3"/>
    <w:rsid w:val="00184789"/>
    <w:rsid w:val="00190903"/>
    <w:rsid w:val="001B1F99"/>
    <w:rsid w:val="001D65E8"/>
    <w:rsid w:val="001F21B8"/>
    <w:rsid w:val="00203DD5"/>
    <w:rsid w:val="00221E8B"/>
    <w:rsid w:val="00225D23"/>
    <w:rsid w:val="00234901"/>
    <w:rsid w:val="0024205C"/>
    <w:rsid w:val="00242539"/>
    <w:rsid w:val="00244B4C"/>
    <w:rsid w:val="002532FE"/>
    <w:rsid w:val="0026262F"/>
    <w:rsid w:val="00281559"/>
    <w:rsid w:val="00283FA0"/>
    <w:rsid w:val="00292916"/>
    <w:rsid w:val="00292A67"/>
    <w:rsid w:val="002949AD"/>
    <w:rsid w:val="00294D18"/>
    <w:rsid w:val="002A70B6"/>
    <w:rsid w:val="002B4D23"/>
    <w:rsid w:val="002B63C5"/>
    <w:rsid w:val="002C449D"/>
    <w:rsid w:val="002D376D"/>
    <w:rsid w:val="002E4A60"/>
    <w:rsid w:val="002E7C9E"/>
    <w:rsid w:val="00330E39"/>
    <w:rsid w:val="003339A9"/>
    <w:rsid w:val="00337709"/>
    <w:rsid w:val="003461E0"/>
    <w:rsid w:val="003477DE"/>
    <w:rsid w:val="00357514"/>
    <w:rsid w:val="003672B8"/>
    <w:rsid w:val="003A46D8"/>
    <w:rsid w:val="003B3A8D"/>
    <w:rsid w:val="003C55AF"/>
    <w:rsid w:val="003D1A3A"/>
    <w:rsid w:val="003D2200"/>
    <w:rsid w:val="003D3C1A"/>
    <w:rsid w:val="003F549E"/>
    <w:rsid w:val="00406A02"/>
    <w:rsid w:val="00420F87"/>
    <w:rsid w:val="00426234"/>
    <w:rsid w:val="00426E8D"/>
    <w:rsid w:val="00430ADD"/>
    <w:rsid w:val="004A6966"/>
    <w:rsid w:val="004B3A01"/>
    <w:rsid w:val="004B5C91"/>
    <w:rsid w:val="004D2AA6"/>
    <w:rsid w:val="004F21BB"/>
    <w:rsid w:val="00506CDF"/>
    <w:rsid w:val="00517149"/>
    <w:rsid w:val="0052096D"/>
    <w:rsid w:val="005219C0"/>
    <w:rsid w:val="0052382A"/>
    <w:rsid w:val="005375A0"/>
    <w:rsid w:val="0054490E"/>
    <w:rsid w:val="0055076E"/>
    <w:rsid w:val="00566B61"/>
    <w:rsid w:val="005717FA"/>
    <w:rsid w:val="00586DE9"/>
    <w:rsid w:val="00591215"/>
    <w:rsid w:val="005A072E"/>
    <w:rsid w:val="005A2CC3"/>
    <w:rsid w:val="005D260D"/>
    <w:rsid w:val="005D4E6B"/>
    <w:rsid w:val="005E662B"/>
    <w:rsid w:val="005E6944"/>
    <w:rsid w:val="006007FA"/>
    <w:rsid w:val="00603591"/>
    <w:rsid w:val="006049C1"/>
    <w:rsid w:val="0061621D"/>
    <w:rsid w:val="0068128A"/>
    <w:rsid w:val="00682C0D"/>
    <w:rsid w:val="00683841"/>
    <w:rsid w:val="00693E1D"/>
    <w:rsid w:val="006A0B79"/>
    <w:rsid w:val="006C01F1"/>
    <w:rsid w:val="00700AD0"/>
    <w:rsid w:val="0070769D"/>
    <w:rsid w:val="00712CE0"/>
    <w:rsid w:val="00712F3F"/>
    <w:rsid w:val="007349C2"/>
    <w:rsid w:val="0074297C"/>
    <w:rsid w:val="007504DC"/>
    <w:rsid w:val="007903B2"/>
    <w:rsid w:val="00792C3A"/>
    <w:rsid w:val="00797C3A"/>
    <w:rsid w:val="007B4803"/>
    <w:rsid w:val="007D000A"/>
    <w:rsid w:val="007D0FC6"/>
    <w:rsid w:val="007E1B11"/>
    <w:rsid w:val="007F1C85"/>
    <w:rsid w:val="007F5E70"/>
    <w:rsid w:val="00802E7D"/>
    <w:rsid w:val="0080561B"/>
    <w:rsid w:val="0081449E"/>
    <w:rsid w:val="00840CEB"/>
    <w:rsid w:val="0085270F"/>
    <w:rsid w:val="0086350B"/>
    <w:rsid w:val="00865E09"/>
    <w:rsid w:val="00877683"/>
    <w:rsid w:val="00886313"/>
    <w:rsid w:val="00896426"/>
    <w:rsid w:val="008A233E"/>
    <w:rsid w:val="008B02BD"/>
    <w:rsid w:val="008D2481"/>
    <w:rsid w:val="00913339"/>
    <w:rsid w:val="00916840"/>
    <w:rsid w:val="0092139B"/>
    <w:rsid w:val="00921DE6"/>
    <w:rsid w:val="0092513B"/>
    <w:rsid w:val="00930F13"/>
    <w:rsid w:val="0094182C"/>
    <w:rsid w:val="00955752"/>
    <w:rsid w:val="00957526"/>
    <w:rsid w:val="00957834"/>
    <w:rsid w:val="009A6634"/>
    <w:rsid w:val="009B0F2D"/>
    <w:rsid w:val="009B5806"/>
    <w:rsid w:val="009B7E51"/>
    <w:rsid w:val="009F3535"/>
    <w:rsid w:val="009F5171"/>
    <w:rsid w:val="009F7459"/>
    <w:rsid w:val="00A12790"/>
    <w:rsid w:val="00A133E7"/>
    <w:rsid w:val="00A20BB4"/>
    <w:rsid w:val="00A26445"/>
    <w:rsid w:val="00A36188"/>
    <w:rsid w:val="00A45EB8"/>
    <w:rsid w:val="00A61030"/>
    <w:rsid w:val="00A96BBC"/>
    <w:rsid w:val="00AB1EB8"/>
    <w:rsid w:val="00AB28EE"/>
    <w:rsid w:val="00AC2333"/>
    <w:rsid w:val="00AC54BA"/>
    <w:rsid w:val="00AD54C9"/>
    <w:rsid w:val="00B12ACF"/>
    <w:rsid w:val="00B147DC"/>
    <w:rsid w:val="00B16D76"/>
    <w:rsid w:val="00B21E05"/>
    <w:rsid w:val="00B27254"/>
    <w:rsid w:val="00B6364D"/>
    <w:rsid w:val="00B67B31"/>
    <w:rsid w:val="00B81BC6"/>
    <w:rsid w:val="00BC325F"/>
    <w:rsid w:val="00BC477F"/>
    <w:rsid w:val="00BE7567"/>
    <w:rsid w:val="00BF6F0A"/>
    <w:rsid w:val="00C01596"/>
    <w:rsid w:val="00C105D9"/>
    <w:rsid w:val="00C16A8A"/>
    <w:rsid w:val="00C24F89"/>
    <w:rsid w:val="00C25B35"/>
    <w:rsid w:val="00C26715"/>
    <w:rsid w:val="00C63B57"/>
    <w:rsid w:val="00C962FA"/>
    <w:rsid w:val="00CB4F73"/>
    <w:rsid w:val="00CD7F97"/>
    <w:rsid w:val="00CF33EF"/>
    <w:rsid w:val="00CF4DAF"/>
    <w:rsid w:val="00D056E2"/>
    <w:rsid w:val="00D678C8"/>
    <w:rsid w:val="00D73F8E"/>
    <w:rsid w:val="00D913D7"/>
    <w:rsid w:val="00DA0422"/>
    <w:rsid w:val="00DB1C1C"/>
    <w:rsid w:val="00DC0191"/>
    <w:rsid w:val="00DC492A"/>
    <w:rsid w:val="00DC720F"/>
    <w:rsid w:val="00DD0F4F"/>
    <w:rsid w:val="00DD2518"/>
    <w:rsid w:val="00DF1738"/>
    <w:rsid w:val="00DF4904"/>
    <w:rsid w:val="00E02188"/>
    <w:rsid w:val="00E15EB1"/>
    <w:rsid w:val="00E4139A"/>
    <w:rsid w:val="00E55C7B"/>
    <w:rsid w:val="00E635DD"/>
    <w:rsid w:val="00E71DEA"/>
    <w:rsid w:val="00E93031"/>
    <w:rsid w:val="00EB69DE"/>
    <w:rsid w:val="00EC7AE3"/>
    <w:rsid w:val="00ED16E0"/>
    <w:rsid w:val="00ED3E74"/>
    <w:rsid w:val="00EE13A5"/>
    <w:rsid w:val="00EE25FF"/>
    <w:rsid w:val="00EE6CBB"/>
    <w:rsid w:val="00EF0371"/>
    <w:rsid w:val="00EF73C4"/>
    <w:rsid w:val="00F2554F"/>
    <w:rsid w:val="00F25E89"/>
    <w:rsid w:val="00F3093C"/>
    <w:rsid w:val="00F543EA"/>
    <w:rsid w:val="00F56915"/>
    <w:rsid w:val="00F671AF"/>
    <w:rsid w:val="00F719E2"/>
    <w:rsid w:val="00F77800"/>
    <w:rsid w:val="00FB788F"/>
    <w:rsid w:val="00FE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CE6D3"/>
  <w15:chartTrackingRefBased/>
  <w15:docId w15:val="{7EB79528-19E6-4681-9CAB-2A2492DC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481"/>
    <w:rPr>
      <w:rFonts w:ascii="Arial" w:hAnsi="Arial" w:cs="Arial"/>
      <w:sz w:val="28"/>
      <w:szCs w:val="28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481"/>
    <w:pPr>
      <w:keepNext/>
      <w:keepLines/>
      <w:spacing w:before="240" w:after="120" w:line="259" w:lineRule="auto"/>
      <w:outlineLvl w:val="0"/>
    </w:pPr>
    <w:rPr>
      <w:rFonts w:eastAsiaTheme="majorEastAsia"/>
      <w:b/>
      <w:bC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481"/>
    <w:pPr>
      <w:keepNext/>
      <w:keepLines/>
      <w:spacing w:before="240" w:after="120" w:line="259" w:lineRule="auto"/>
      <w:outlineLvl w:val="1"/>
    </w:pPr>
    <w:rPr>
      <w:rFonts w:eastAsiaTheme="majorEastAsia"/>
      <w:b/>
      <w:bCs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481"/>
    <w:pPr>
      <w:keepNext/>
      <w:keepLines/>
      <w:spacing w:before="240" w:after="120" w:line="259" w:lineRule="auto"/>
      <w:outlineLvl w:val="2"/>
    </w:pPr>
    <w:rPr>
      <w:rFonts w:eastAsiaTheme="majorEastAsia"/>
      <w:b/>
      <w:bCs/>
      <w:color w:val="17365D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0D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0D"/>
    <w:rPr>
      <w:rFonts w:ascii="Verdana" w:hAnsi="Verdana"/>
      <w:sz w:val="24"/>
    </w:rPr>
  </w:style>
  <w:style w:type="paragraph" w:customStyle="1" w:styleId="BasicParagraph">
    <w:name w:val="[Basic Paragraph]"/>
    <w:basedOn w:val="Normal"/>
    <w:uiPriority w:val="99"/>
    <w:rsid w:val="005D260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8D24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2481"/>
    <w:rPr>
      <w:rFonts w:ascii="Arial" w:eastAsiaTheme="majorEastAsia" w:hAnsi="Arial" w:cs="Arial"/>
      <w:b/>
      <w:bCs/>
      <w:color w:val="365F91" w:themeColor="accent1" w:themeShade="BF"/>
      <w:sz w:val="36"/>
      <w:szCs w:val="36"/>
      <w:lang w:val="en-CA"/>
    </w:rPr>
  </w:style>
  <w:style w:type="paragraph" w:styleId="PlainText">
    <w:name w:val="Plain Text"/>
    <w:basedOn w:val="Normal"/>
    <w:link w:val="PlainTextChar"/>
    <w:uiPriority w:val="99"/>
    <w:unhideWhenUsed/>
    <w:rsid w:val="00221E8B"/>
    <w:pPr>
      <w:spacing w:after="240"/>
    </w:pPr>
    <w:rPr>
      <w:rFonts w:eastAsia="Times New Roman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1E8B"/>
    <w:rPr>
      <w:rFonts w:ascii="Verdana" w:eastAsia="Times New Roman" w:hAnsi="Verdana" w:cs="Consolas"/>
      <w:sz w:val="21"/>
      <w:szCs w:val="21"/>
      <w:lang w:val="en-CA"/>
    </w:rPr>
  </w:style>
  <w:style w:type="character" w:styleId="Strong">
    <w:name w:val="Strong"/>
    <w:basedOn w:val="DefaultParagraphFont"/>
    <w:uiPriority w:val="22"/>
    <w:qFormat/>
    <w:rsid w:val="00221E8B"/>
    <w:rPr>
      <w:b/>
      <w:bCs/>
    </w:rPr>
  </w:style>
  <w:style w:type="paragraph" w:customStyle="1" w:styleId="ms-rteelement-p">
    <w:name w:val="ms-rteelement-p"/>
    <w:basedOn w:val="Normal"/>
    <w:rsid w:val="0022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ac2sucl9ybljdtv7rs0">
    <w:name w:val="ac_2sucl9ybljdtv7rs_0"/>
    <w:rsid w:val="002532FE"/>
  </w:style>
  <w:style w:type="character" w:styleId="Hyperlink">
    <w:name w:val="Hyperlink"/>
    <w:basedOn w:val="DefaultParagraphFont"/>
    <w:uiPriority w:val="99"/>
    <w:unhideWhenUsed/>
    <w:rsid w:val="002A70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0B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481"/>
    <w:rPr>
      <w:rFonts w:ascii="Arial" w:eastAsiaTheme="majorEastAsia" w:hAnsi="Arial" w:cs="Arial"/>
      <w:b/>
      <w:bCs/>
      <w:color w:val="365F91" w:themeColor="accent1" w:themeShade="BF"/>
      <w:sz w:val="32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481"/>
    <w:rPr>
      <w:rFonts w:ascii="Arial" w:eastAsiaTheme="majorEastAsia" w:hAnsi="Arial" w:cs="Arial"/>
      <w:b/>
      <w:bCs/>
      <w:color w:val="17365D" w:themeColor="text2" w:themeShade="BF"/>
      <w:sz w:val="28"/>
      <w:szCs w:val="28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8D2481"/>
    <w:pPr>
      <w:spacing w:before="240" w:after="0" w:line="240" w:lineRule="auto"/>
      <w:contextualSpacing/>
    </w:pPr>
    <w:rPr>
      <w:rFonts w:ascii="Arial Black" w:eastAsiaTheme="majorEastAsia" w:hAnsi="Arial Black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2481"/>
    <w:rPr>
      <w:rFonts w:ascii="Arial Black" w:eastAsiaTheme="majorEastAsia" w:hAnsi="Arial Black" w:cstheme="majorBidi"/>
      <w:spacing w:val="-10"/>
      <w:kern w:val="28"/>
      <w:sz w:val="56"/>
      <w:szCs w:val="56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481"/>
    <w:pPr>
      <w:numPr>
        <w:ilvl w:val="1"/>
      </w:numPr>
      <w:spacing w:after="160"/>
    </w:pPr>
    <w:rPr>
      <w:rFonts w:ascii="Arial Bold" w:eastAsiaTheme="minorEastAsia" w:hAnsi="Arial Bold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2481"/>
    <w:rPr>
      <w:rFonts w:ascii="Arial Bold" w:eastAsiaTheme="minorEastAsia" w:hAnsi="Arial Bold" w:cs="Arial"/>
      <w:color w:val="5A5A5A" w:themeColor="text1" w:themeTint="A5"/>
      <w:spacing w:val="15"/>
      <w:sz w:val="28"/>
      <w:szCs w:val="28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683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honda.Underhill-Gray@cnib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elin.Lloyd\Documents\Custom%20Office%20Templates\Learning%20Academy%20-%20Letterhead%20(ENG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3ac8e3-64d1-40fd-9bff-5ea032a380f1">
      <Terms xmlns="http://schemas.microsoft.com/office/infopath/2007/PartnerControls"/>
    </lcf76f155ced4ddcb4097134ff3c332f>
    <TaxCatchAll xmlns="66be4b0d-ab96-4168-885c-312262763aa8" xsi:nil="true"/>
    <SharedWithUsers xmlns="66be4b0d-ab96-4168-885c-312262763aa8">
      <UserInfo>
        <DisplayName/>
        <AccountId xsi:nil="true"/>
        <AccountType/>
      </UserInfo>
    </SharedWithUsers>
    <MediaLengthInSeconds xmlns="cb3ac8e3-64d1-40fd-9bff-5ea032a380f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6A8614EA2684AA74C61005AE74BE9" ma:contentTypeVersion="15" ma:contentTypeDescription="Create a new document." ma:contentTypeScope="" ma:versionID="c4ab9aaef38281e64e6cf97fb5a4f0fa">
  <xsd:schema xmlns:xsd="http://www.w3.org/2001/XMLSchema" xmlns:xs="http://www.w3.org/2001/XMLSchema" xmlns:p="http://schemas.microsoft.com/office/2006/metadata/properties" xmlns:ns2="66be4b0d-ab96-4168-885c-312262763aa8" xmlns:ns3="cb3ac8e3-64d1-40fd-9bff-5ea032a380f1" targetNamespace="http://schemas.microsoft.com/office/2006/metadata/properties" ma:root="true" ma:fieldsID="7814322ead98f7cfbcb6a4e778b2b2fd" ns2:_="" ns3:_="">
    <xsd:import namespace="66be4b0d-ab96-4168-885c-312262763aa8"/>
    <xsd:import namespace="cb3ac8e3-64d1-40fd-9bff-5ea032a380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e4b0d-ab96-4168-885c-312262763a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1b5a72e-2096-4441-a049-5944b91855a5}" ma:internalName="TaxCatchAll" ma:showField="CatchAllData" ma:web="66be4b0d-ab96-4168-885c-312262763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ac8e3-64d1-40fd-9bff-5ea032a38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792b97e-a1ac-4342-99f9-0edbd5c820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10EB8E-1A63-4FE7-B000-1935237FE5E6}">
  <ds:schemaRefs>
    <ds:schemaRef ds:uri="http://schemas.microsoft.com/office/2006/metadata/properties"/>
    <ds:schemaRef ds:uri="http://schemas.microsoft.com/office/infopath/2007/PartnerControls"/>
    <ds:schemaRef ds:uri="cb3ac8e3-64d1-40fd-9bff-5ea032a380f1"/>
    <ds:schemaRef ds:uri="66be4b0d-ab96-4168-885c-312262763aa8"/>
  </ds:schemaRefs>
</ds:datastoreItem>
</file>

<file path=customXml/itemProps2.xml><?xml version="1.0" encoding="utf-8"?>
<ds:datastoreItem xmlns:ds="http://schemas.openxmlformats.org/officeDocument/2006/customXml" ds:itemID="{0CE32193-76C1-4FE4-BF2D-0FA613E02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be4b0d-ab96-4168-885c-312262763aa8"/>
    <ds:schemaRef ds:uri="cb3ac8e3-64d1-40fd-9bff-5ea032a38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B4D179-1CD1-4630-BCBE-68B48272E8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C:\Users\Caelin.Lloyd\Documents\Custom Office Templates\Learning Academy - Letterhead (ENG).dotx</Template>
  <TotalTime>14</TotalTime>
  <Pages>5</Pages>
  <Words>413</Words>
  <Characters>2278</Characters>
  <Application>Microsoft Office Word</Application>
  <DocSecurity>0</DocSecurity>
  <Lines>56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Caelin Lloyd</dc:creator>
  <cp:keywords/>
  <dc:description/>
  <cp:lastModifiedBy>Karin McArthur</cp:lastModifiedBy>
  <cp:revision>7</cp:revision>
  <dcterms:created xsi:type="dcterms:W3CDTF">2023-12-01T20:51:00Z</dcterms:created>
  <dcterms:modified xsi:type="dcterms:W3CDTF">2023-12-19T22:39:00Z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0x0101004BF6A8614EA2684AA74C61005AE74BE9</vt:lpwstr>
  </property>
  <property fmtid="{D5CDD505-2E9C-101B-9397-08002B2CF9AE}" pid="3" name="Order">
    <vt:r8>1259600</vt:r8>
  </property>
  <property fmtid="{D5CDD505-2E9C-101B-9397-08002B2CF9AE}" pid="4" name="_ColorHex">
    <vt:lpwstr/>
  </property>
  <property fmtid="{D5CDD505-2E9C-101B-9397-08002B2CF9AE}" pid="5" name="_Emoji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_ColorTag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