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0D93" w14:textId="79CEFDA9" w:rsidR="00221E8B" w:rsidRPr="004214DE" w:rsidRDefault="003A1BF2" w:rsidP="004214DE">
      <w:pPr>
        <w:pStyle w:val="Title"/>
        <w:spacing w:after="240"/>
        <w:rPr>
          <w:sz w:val="40"/>
          <w:szCs w:val="40"/>
          <w:shd w:val="clear" w:color="auto" w:fill="FFFFFF"/>
          <w:lang w:val="en-US"/>
        </w:rPr>
      </w:pPr>
      <w:r w:rsidRPr="004214DE">
        <w:rPr>
          <w:sz w:val="40"/>
          <w:szCs w:val="40"/>
          <w:shd w:val="clear" w:color="auto" w:fill="FFFFFF"/>
          <w:lang w:val="en-US"/>
        </w:rPr>
        <w:t>Primary Explorers Application Form</w:t>
      </w:r>
    </w:p>
    <w:p w14:paraId="207AB1CF" w14:textId="60774C8C" w:rsidR="003A1BF2" w:rsidRPr="004214DE" w:rsidRDefault="003A1BF2" w:rsidP="003A1BF2">
      <w:pPr>
        <w:pStyle w:val="Subtitle"/>
        <w:rPr>
          <w:b/>
          <w:bCs/>
          <w:color w:val="000000" w:themeColor="text1"/>
          <w:sz w:val="36"/>
          <w:szCs w:val="36"/>
          <w:lang w:val="en-US"/>
        </w:rPr>
      </w:pPr>
      <w:r w:rsidRPr="004214DE">
        <w:rPr>
          <w:b/>
          <w:bCs/>
          <w:color w:val="000000" w:themeColor="text1"/>
          <w:sz w:val="36"/>
          <w:szCs w:val="36"/>
          <w:lang w:val="en-US"/>
        </w:rPr>
        <w:t>CNIB Learning Academy – 2024</w:t>
      </w:r>
    </w:p>
    <w:p w14:paraId="28009377" w14:textId="7CB4689F" w:rsidR="003A1BF2" w:rsidRPr="003A1BF2" w:rsidRDefault="003A1BF2" w:rsidP="003A1BF2">
      <w:pPr>
        <w:rPr>
          <w:bCs/>
          <w:lang w:val="en-US"/>
        </w:rPr>
      </w:pPr>
      <w:r w:rsidRPr="003A1BF2">
        <w:rPr>
          <w:bCs/>
          <w:lang w:val="en-US"/>
        </w:rPr>
        <w:t xml:space="preserve">Due to privacy considerations, we are unable to ask participants or parents to fill out the full Registration Form for digital submission. We request that you fill out the </w:t>
      </w:r>
      <w:r w:rsidR="00287400" w:rsidRPr="003A1BF2">
        <w:rPr>
          <w:bCs/>
          <w:lang w:val="en-US"/>
        </w:rPr>
        <w:t>basic info below</w:t>
      </w:r>
      <w:r w:rsidRPr="003A1BF2">
        <w:rPr>
          <w:bCs/>
          <w:lang w:val="en-US"/>
        </w:rPr>
        <w:t xml:space="preserve"> and a program staff member will contact you for additions.</w:t>
      </w:r>
    </w:p>
    <w:p w14:paraId="04158EA1" w14:textId="458FA743" w:rsidR="003A1BF2" w:rsidRPr="003A1BF2" w:rsidRDefault="003A1BF2" w:rsidP="003A1BF2">
      <w:pPr>
        <w:pStyle w:val="Heading1"/>
        <w:rPr>
          <w:lang w:val="en-US"/>
        </w:rPr>
      </w:pPr>
      <w:r w:rsidRPr="003A1BF2">
        <w:rPr>
          <w:lang w:val="en-US"/>
        </w:rPr>
        <w:t>Participant Information</w:t>
      </w:r>
    </w:p>
    <w:p w14:paraId="0161A67E" w14:textId="1988BEC9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Full Name:  </w:t>
      </w:r>
    </w:p>
    <w:p w14:paraId="29B684A7" w14:textId="16F6EA5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Phone Number: </w:t>
      </w:r>
    </w:p>
    <w:p w14:paraId="11B7EE6B" w14:textId="40123E90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Email Address: </w:t>
      </w:r>
    </w:p>
    <w:p w14:paraId="58422755" w14:textId="7777777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This program is delivered virtually and all attendees must have the following skills or hardware/software to take part.  Please provide an “x” in the field next to the technology or skill to confirm access.</w:t>
      </w:r>
    </w:p>
    <w:p w14:paraId="7CEBC503" w14:textId="7777777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Internet Access ___</w:t>
      </w:r>
    </w:p>
    <w:p w14:paraId="7BF1FBD2" w14:textId="7777777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Computer or Tablet ___</w:t>
      </w:r>
    </w:p>
    <w:p w14:paraId="4AF335CE" w14:textId="121B6584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Ability to Use Zoom Platform Independently or with Parent Support __</w:t>
      </w:r>
    </w:p>
    <w:p w14:paraId="6F63F687" w14:textId="0D391794" w:rsidR="003A1BF2" w:rsidRPr="003A1BF2" w:rsidRDefault="003A1BF2" w:rsidP="003A1BF2">
      <w:pPr>
        <w:pStyle w:val="Heading1"/>
        <w:rPr>
          <w:lang w:val="en-US"/>
        </w:rPr>
      </w:pPr>
      <w:r>
        <w:rPr>
          <w:lang w:val="en-US"/>
        </w:rPr>
        <w:t>Endorser Information</w:t>
      </w:r>
    </w:p>
    <w:p w14:paraId="68F578F3" w14:textId="55230966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To take part in this program attendees should be endorsed by a community professional. This could include a schoolteacher, guidance counselor, rehabilitation staff or CNIB staff person. Please include their information below:</w:t>
      </w:r>
    </w:p>
    <w:p w14:paraId="78246A6F" w14:textId="0F63CDA5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Full Name:  </w:t>
      </w:r>
    </w:p>
    <w:p w14:paraId="28EF539A" w14:textId="409E2E52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lastRenderedPageBreak/>
        <w:t>Phone Number: </w:t>
      </w:r>
    </w:p>
    <w:p w14:paraId="090EC8D0" w14:textId="09C4091C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Email Address</w:t>
      </w:r>
    </w:p>
    <w:p w14:paraId="173A91C2" w14:textId="3C2C7F46" w:rsidR="003A1BF2" w:rsidRPr="003A1BF2" w:rsidRDefault="003A1BF2" w:rsidP="003A1BF2">
      <w:pPr>
        <w:pStyle w:val="Heading1"/>
        <w:rPr>
          <w:lang w:val="en-US"/>
        </w:rPr>
      </w:pPr>
      <w:r w:rsidRPr="003A1BF2">
        <w:rPr>
          <w:lang w:val="en-US"/>
        </w:rPr>
        <w:t>Parent Information</w:t>
      </w:r>
    </w:p>
    <w:p w14:paraId="566DA749" w14:textId="7712054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Full Name:  </w:t>
      </w:r>
    </w:p>
    <w:p w14:paraId="6426BBB4" w14:textId="0188C59F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Phone Number: </w:t>
      </w:r>
    </w:p>
    <w:p w14:paraId="3CFBDBC8" w14:textId="77777777" w:rsidR="003A1BF2" w:rsidRPr="003A1BF2" w:rsidRDefault="003A1BF2" w:rsidP="003A1BF2">
      <w:pPr>
        <w:rPr>
          <w:lang w:val="en-US"/>
        </w:rPr>
      </w:pPr>
      <w:r w:rsidRPr="003A1BF2">
        <w:rPr>
          <w:lang w:val="en-US"/>
        </w:rPr>
        <w:t>Email Address: </w:t>
      </w:r>
    </w:p>
    <w:p w14:paraId="252B5702" w14:textId="77777777" w:rsidR="003A1BF2" w:rsidRPr="003A1BF2" w:rsidRDefault="003A1BF2" w:rsidP="003A1BF2">
      <w:pPr>
        <w:rPr>
          <w:lang w:val="en-US"/>
        </w:rPr>
      </w:pPr>
    </w:p>
    <w:p w14:paraId="2D158DB4" w14:textId="0672EA07" w:rsidR="003A1BF2" w:rsidRPr="00287400" w:rsidRDefault="003A1BF2" w:rsidP="003A1BF2">
      <w:pPr>
        <w:rPr>
          <w:lang w:val="en-US"/>
        </w:rPr>
      </w:pPr>
      <w:r w:rsidRPr="003A1BF2">
        <w:rPr>
          <w:lang w:val="en-US"/>
        </w:rPr>
        <w:t xml:space="preserve">Please email this completed form to: </w:t>
      </w:r>
      <w:r w:rsidRPr="00287400">
        <w:rPr>
          <w:lang w:val="en-US"/>
        </w:rPr>
        <w:t>Jennifer Hopkins</w:t>
      </w:r>
      <w:r w:rsidRPr="003A1BF2">
        <w:rPr>
          <w:lang w:val="en-US"/>
        </w:rPr>
        <w:t xml:space="preserve">, Program Coordinator, </w:t>
      </w:r>
      <w:r w:rsidRPr="00287400">
        <w:rPr>
          <w:lang w:val="en-US"/>
        </w:rPr>
        <w:t xml:space="preserve">Learning Academy </w:t>
      </w:r>
      <w:r w:rsidRPr="003A1BF2">
        <w:rPr>
          <w:lang w:val="en-US"/>
        </w:rPr>
        <w:t>at</w:t>
      </w:r>
      <w:r w:rsidRPr="00287400">
        <w:rPr>
          <w:lang w:val="en-US"/>
        </w:rPr>
        <w:t xml:space="preserve"> </w:t>
      </w:r>
      <w:hyperlink r:id="rId10" w:history="1">
        <w:r w:rsidRPr="00287400">
          <w:rPr>
            <w:rStyle w:val="Hyperlink"/>
            <w:lang w:val="en-US"/>
          </w:rPr>
          <w:t>Jennifer.Hopkins@cnib.ca</w:t>
        </w:r>
      </w:hyperlink>
      <w:r w:rsidRPr="00287400">
        <w:rPr>
          <w:lang w:val="en-US"/>
        </w:rPr>
        <w:t>.</w:t>
      </w:r>
      <w:r w:rsidRPr="003A1BF2">
        <w:rPr>
          <w:lang w:val="en-US"/>
        </w:rPr>
        <w:t xml:space="preserve"> If you have any questions, please call </w:t>
      </w:r>
      <w:r w:rsidRPr="00287400">
        <w:rPr>
          <w:lang w:val="en-US"/>
        </w:rPr>
        <w:t>Jennifer at (437) 335-6845.</w:t>
      </w:r>
    </w:p>
    <w:sectPr w:rsidR="003A1BF2" w:rsidRPr="00287400" w:rsidSect="006E6416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350" w:left="1440" w:header="270" w:footer="12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80FC" w14:textId="77777777" w:rsidR="006E6416" w:rsidRDefault="006E6416" w:rsidP="005D260D">
      <w:pPr>
        <w:spacing w:after="0" w:line="240" w:lineRule="auto"/>
      </w:pPr>
      <w:r>
        <w:separator/>
      </w:r>
    </w:p>
  </w:endnote>
  <w:endnote w:type="continuationSeparator" w:id="0">
    <w:p w14:paraId="174B4C76" w14:textId="77777777" w:rsidR="006E6416" w:rsidRDefault="006E6416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2086515"/>
      <w:docPartObj>
        <w:docPartGallery w:val="Page Numbers (Bottom of Page)"/>
        <w:docPartUnique/>
      </w:docPartObj>
    </w:sdtPr>
    <w:sdtContent>
      <w:p w14:paraId="4A1B164D" w14:textId="2A47B9B8" w:rsidR="004214DE" w:rsidRDefault="004214DE" w:rsidP="006E5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B7328C" w14:textId="77777777" w:rsidR="004214DE" w:rsidRDefault="004214DE" w:rsidP="00421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367035"/>
      <w:docPartObj>
        <w:docPartGallery w:val="Page Numbers (Bottom of Page)"/>
        <w:docPartUnique/>
      </w:docPartObj>
    </w:sdtPr>
    <w:sdtContent>
      <w:p w14:paraId="19B39654" w14:textId="70A7A588" w:rsidR="004214DE" w:rsidRDefault="004214DE" w:rsidP="006E5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BB4E31" w14:textId="77777777" w:rsidR="004214DE" w:rsidRDefault="004214DE" w:rsidP="00421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508F" w14:textId="77777777" w:rsidR="006E6416" w:rsidRDefault="006E6416" w:rsidP="005D260D">
      <w:pPr>
        <w:spacing w:after="0" w:line="240" w:lineRule="auto"/>
      </w:pPr>
      <w:r>
        <w:separator/>
      </w:r>
    </w:p>
  </w:footnote>
  <w:footnote w:type="continuationSeparator" w:id="0">
    <w:p w14:paraId="6993F470" w14:textId="77777777" w:rsidR="006E6416" w:rsidRDefault="006E6416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9426" w14:textId="77310829" w:rsidR="005D260D" w:rsidRPr="0086350B" w:rsidRDefault="004214DE" w:rsidP="00DA0422">
    <w:pPr>
      <w:pStyle w:val="Header"/>
      <w:ind w:left="-1170"/>
      <w:jc w:val="center"/>
    </w:pPr>
    <w:r>
      <w:rPr>
        <w:noProof/>
      </w:rPr>
      <w:drawing>
        <wp:inline distT="0" distB="0" distL="0" distR="0" wp14:anchorId="2F12FDD0" wp14:editId="0EBDD798">
          <wp:extent cx="7389628" cy="1426136"/>
          <wp:effectExtent l="0" t="0" r="1905" b="0"/>
          <wp:docPr id="1684139684" name="Picture 1684139684" descr="CNIB Learning Academy logo. A graphic-art profile-view illustration of a round face wearing a graduation cap. The icon is outlined in a thick, black paintbrush design with yellow accents. Text: CNIB Learning Academy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earning Academy logo. A graphic-art profile-view illustration of a round face wearing a graduation cap. The icon is outlined in a thick, black paintbrush design with yellow accents. Text: CNIB Learning Academy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218" cy="143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7CDB" w14:textId="77777777" w:rsidR="00AB28EE" w:rsidRDefault="007D000A" w:rsidP="00DA0422">
    <w:pPr>
      <w:pStyle w:val="Header"/>
      <w:ind w:left="-1170"/>
      <w:jc w:val="center"/>
    </w:pPr>
    <w:r>
      <w:rPr>
        <w:noProof/>
      </w:rPr>
      <w:drawing>
        <wp:inline distT="0" distB="0" distL="0" distR="0" wp14:anchorId="3692063F" wp14:editId="1B068072">
          <wp:extent cx="7391821" cy="1427105"/>
          <wp:effectExtent l="0" t="0" r="0" b="0"/>
          <wp:docPr id="1" name="Picture 1" descr="CNIB Learning Academy logo. A graphic-art profile-view illustration of a round face wearing a graduation cap. The icon is outlined in a thick, black paintbrush design with yellow accents. Text: CNIB Learning Academy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earning Academy logo. A graphic-art profile-view illustration of a round face wearing a graduation cap. The icon is outlined in a thick, black paintbrush design with yellow accents. Text: CNIB Learning Academy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821" cy="14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9786D"/>
    <w:multiLevelType w:val="hybridMultilevel"/>
    <w:tmpl w:val="878C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1DF"/>
    <w:multiLevelType w:val="hybridMultilevel"/>
    <w:tmpl w:val="871C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FD"/>
    <w:multiLevelType w:val="hybridMultilevel"/>
    <w:tmpl w:val="0BD09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243A"/>
    <w:multiLevelType w:val="hybridMultilevel"/>
    <w:tmpl w:val="DD8AA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C3FEA"/>
    <w:multiLevelType w:val="hybridMultilevel"/>
    <w:tmpl w:val="7966B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85234"/>
    <w:multiLevelType w:val="hybridMultilevel"/>
    <w:tmpl w:val="BDEA4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7F5A"/>
    <w:multiLevelType w:val="hybridMultilevel"/>
    <w:tmpl w:val="FC2C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2093"/>
    <w:multiLevelType w:val="hybridMultilevel"/>
    <w:tmpl w:val="6FD6F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262D"/>
    <w:multiLevelType w:val="hybridMultilevel"/>
    <w:tmpl w:val="95E04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2875">
    <w:abstractNumId w:val="0"/>
  </w:num>
  <w:num w:numId="2" w16cid:durableId="1113478265">
    <w:abstractNumId w:val="3"/>
  </w:num>
  <w:num w:numId="3" w16cid:durableId="614680436">
    <w:abstractNumId w:val="5"/>
  </w:num>
  <w:num w:numId="4" w16cid:durableId="448821841">
    <w:abstractNumId w:val="6"/>
  </w:num>
  <w:num w:numId="5" w16cid:durableId="1250772609">
    <w:abstractNumId w:val="1"/>
  </w:num>
  <w:num w:numId="6" w16cid:durableId="1418744017">
    <w:abstractNumId w:val="7"/>
  </w:num>
  <w:num w:numId="7" w16cid:durableId="1023827103">
    <w:abstractNumId w:val="8"/>
  </w:num>
  <w:num w:numId="8" w16cid:durableId="1974821844">
    <w:abstractNumId w:val="9"/>
  </w:num>
  <w:num w:numId="9" w16cid:durableId="1050037820">
    <w:abstractNumId w:val="2"/>
  </w:num>
  <w:num w:numId="10" w16cid:durableId="1852600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wNjQyM7U0MTWwtDRQ0lEKTi0uzszPAykwrgUAxED9UywAAAA="/>
  </w:docVars>
  <w:rsids>
    <w:rsidRoot w:val="003A1BF2"/>
    <w:rsid w:val="00010A00"/>
    <w:rsid w:val="00024EEE"/>
    <w:rsid w:val="000279A5"/>
    <w:rsid w:val="00030A5E"/>
    <w:rsid w:val="00037B0A"/>
    <w:rsid w:val="00040100"/>
    <w:rsid w:val="000528B8"/>
    <w:rsid w:val="00053010"/>
    <w:rsid w:val="00063F56"/>
    <w:rsid w:val="0007062B"/>
    <w:rsid w:val="0009102B"/>
    <w:rsid w:val="000A1C4E"/>
    <w:rsid w:val="000A1F20"/>
    <w:rsid w:val="000B7749"/>
    <w:rsid w:val="000D28A3"/>
    <w:rsid w:val="000D6AF4"/>
    <w:rsid w:val="000F5C75"/>
    <w:rsid w:val="0011046F"/>
    <w:rsid w:val="00111CA5"/>
    <w:rsid w:val="00114752"/>
    <w:rsid w:val="00146FD7"/>
    <w:rsid w:val="00151D9A"/>
    <w:rsid w:val="00154FFF"/>
    <w:rsid w:val="00160FD0"/>
    <w:rsid w:val="001616E2"/>
    <w:rsid w:val="001736A3"/>
    <w:rsid w:val="00184789"/>
    <w:rsid w:val="00190903"/>
    <w:rsid w:val="001B1F99"/>
    <w:rsid w:val="001D65E8"/>
    <w:rsid w:val="001F21B8"/>
    <w:rsid w:val="00203DD5"/>
    <w:rsid w:val="00221E8B"/>
    <w:rsid w:val="00225D23"/>
    <w:rsid w:val="00234901"/>
    <w:rsid w:val="0024205C"/>
    <w:rsid w:val="00242539"/>
    <w:rsid w:val="00244B4C"/>
    <w:rsid w:val="002532FE"/>
    <w:rsid w:val="0026262F"/>
    <w:rsid w:val="00281559"/>
    <w:rsid w:val="00283FA0"/>
    <w:rsid w:val="00287400"/>
    <w:rsid w:val="00292916"/>
    <w:rsid w:val="00292A67"/>
    <w:rsid w:val="002949AD"/>
    <w:rsid w:val="00294D18"/>
    <w:rsid w:val="002A70B6"/>
    <w:rsid w:val="002B63C5"/>
    <w:rsid w:val="002C449D"/>
    <w:rsid w:val="002D376D"/>
    <w:rsid w:val="002E4A60"/>
    <w:rsid w:val="002E7C9E"/>
    <w:rsid w:val="00330E39"/>
    <w:rsid w:val="003339A9"/>
    <w:rsid w:val="00337709"/>
    <w:rsid w:val="003461E0"/>
    <w:rsid w:val="003477DE"/>
    <w:rsid w:val="00357514"/>
    <w:rsid w:val="003672B8"/>
    <w:rsid w:val="003A1BF2"/>
    <w:rsid w:val="003A46D8"/>
    <w:rsid w:val="003B3A8D"/>
    <w:rsid w:val="003C55AF"/>
    <w:rsid w:val="003D1A3A"/>
    <w:rsid w:val="003D2200"/>
    <w:rsid w:val="003D3C1A"/>
    <w:rsid w:val="003F549E"/>
    <w:rsid w:val="00406A02"/>
    <w:rsid w:val="00420F87"/>
    <w:rsid w:val="004214DE"/>
    <w:rsid w:val="00426234"/>
    <w:rsid w:val="00426E8D"/>
    <w:rsid w:val="00430ADD"/>
    <w:rsid w:val="004A6966"/>
    <w:rsid w:val="004B3A01"/>
    <w:rsid w:val="004B5C91"/>
    <w:rsid w:val="004D2AA6"/>
    <w:rsid w:val="004F21BB"/>
    <w:rsid w:val="00506CDF"/>
    <w:rsid w:val="00517149"/>
    <w:rsid w:val="0052096D"/>
    <w:rsid w:val="005219C0"/>
    <w:rsid w:val="0052382A"/>
    <w:rsid w:val="005375A0"/>
    <w:rsid w:val="0054490E"/>
    <w:rsid w:val="0055076E"/>
    <w:rsid w:val="00566B61"/>
    <w:rsid w:val="005717FA"/>
    <w:rsid w:val="00586DE9"/>
    <w:rsid w:val="00591215"/>
    <w:rsid w:val="005A072E"/>
    <w:rsid w:val="005A2CC3"/>
    <w:rsid w:val="005D260D"/>
    <w:rsid w:val="005D4E6B"/>
    <w:rsid w:val="005E662B"/>
    <w:rsid w:val="005E6944"/>
    <w:rsid w:val="006007FA"/>
    <w:rsid w:val="00603591"/>
    <w:rsid w:val="006049C1"/>
    <w:rsid w:val="0061621D"/>
    <w:rsid w:val="0068128A"/>
    <w:rsid w:val="00682C0D"/>
    <w:rsid w:val="00693E1D"/>
    <w:rsid w:val="006A0B79"/>
    <w:rsid w:val="006C01F1"/>
    <w:rsid w:val="006E6416"/>
    <w:rsid w:val="0070769D"/>
    <w:rsid w:val="00712CE0"/>
    <w:rsid w:val="00712F3F"/>
    <w:rsid w:val="007349C2"/>
    <w:rsid w:val="0074297C"/>
    <w:rsid w:val="007504DC"/>
    <w:rsid w:val="007903B2"/>
    <w:rsid w:val="00792C3A"/>
    <w:rsid w:val="00797C3A"/>
    <w:rsid w:val="007B4803"/>
    <w:rsid w:val="007D000A"/>
    <w:rsid w:val="007D0FC6"/>
    <w:rsid w:val="007E1B11"/>
    <w:rsid w:val="007F1C85"/>
    <w:rsid w:val="007F5E70"/>
    <w:rsid w:val="00802E7D"/>
    <w:rsid w:val="0080561B"/>
    <w:rsid w:val="0081449E"/>
    <w:rsid w:val="00840CEB"/>
    <w:rsid w:val="0085270F"/>
    <w:rsid w:val="0086350B"/>
    <w:rsid w:val="00865E09"/>
    <w:rsid w:val="00877683"/>
    <w:rsid w:val="00886313"/>
    <w:rsid w:val="008A233E"/>
    <w:rsid w:val="008B02BD"/>
    <w:rsid w:val="008D2481"/>
    <w:rsid w:val="00913339"/>
    <w:rsid w:val="00916840"/>
    <w:rsid w:val="0092139B"/>
    <w:rsid w:val="0092513B"/>
    <w:rsid w:val="00930F13"/>
    <w:rsid w:val="0094182C"/>
    <w:rsid w:val="00955752"/>
    <w:rsid w:val="00957526"/>
    <w:rsid w:val="00957834"/>
    <w:rsid w:val="009A6634"/>
    <w:rsid w:val="009B0F2D"/>
    <w:rsid w:val="009B5806"/>
    <w:rsid w:val="009B7E51"/>
    <w:rsid w:val="009F3535"/>
    <w:rsid w:val="009F5171"/>
    <w:rsid w:val="009F7459"/>
    <w:rsid w:val="00A12790"/>
    <w:rsid w:val="00A133E7"/>
    <w:rsid w:val="00A20BB4"/>
    <w:rsid w:val="00A36188"/>
    <w:rsid w:val="00A45EB8"/>
    <w:rsid w:val="00A61030"/>
    <w:rsid w:val="00A96BBC"/>
    <w:rsid w:val="00AB1EB8"/>
    <w:rsid w:val="00AB28EE"/>
    <w:rsid w:val="00AC2333"/>
    <w:rsid w:val="00AC54BA"/>
    <w:rsid w:val="00AD54C9"/>
    <w:rsid w:val="00B12ACF"/>
    <w:rsid w:val="00B147DC"/>
    <w:rsid w:val="00B16D76"/>
    <w:rsid w:val="00B21E05"/>
    <w:rsid w:val="00B27254"/>
    <w:rsid w:val="00B6364D"/>
    <w:rsid w:val="00B67B31"/>
    <w:rsid w:val="00B81BC6"/>
    <w:rsid w:val="00BC325F"/>
    <w:rsid w:val="00BC477F"/>
    <w:rsid w:val="00BE7567"/>
    <w:rsid w:val="00BF6F0A"/>
    <w:rsid w:val="00C01596"/>
    <w:rsid w:val="00C105D9"/>
    <w:rsid w:val="00C16A8A"/>
    <w:rsid w:val="00C24F89"/>
    <w:rsid w:val="00C25B35"/>
    <w:rsid w:val="00C26715"/>
    <w:rsid w:val="00C63B57"/>
    <w:rsid w:val="00C962FA"/>
    <w:rsid w:val="00CB4F73"/>
    <w:rsid w:val="00CD7F97"/>
    <w:rsid w:val="00CF4DAF"/>
    <w:rsid w:val="00D056E2"/>
    <w:rsid w:val="00D678C8"/>
    <w:rsid w:val="00D73F8E"/>
    <w:rsid w:val="00D913D7"/>
    <w:rsid w:val="00DA0422"/>
    <w:rsid w:val="00DB1C1C"/>
    <w:rsid w:val="00DC0191"/>
    <w:rsid w:val="00DC492A"/>
    <w:rsid w:val="00DC720F"/>
    <w:rsid w:val="00DD0F4F"/>
    <w:rsid w:val="00DD2518"/>
    <w:rsid w:val="00DF1738"/>
    <w:rsid w:val="00DF4904"/>
    <w:rsid w:val="00E02188"/>
    <w:rsid w:val="00E15EB1"/>
    <w:rsid w:val="00E4139A"/>
    <w:rsid w:val="00E55C7B"/>
    <w:rsid w:val="00E635DD"/>
    <w:rsid w:val="00E71DEA"/>
    <w:rsid w:val="00E93031"/>
    <w:rsid w:val="00EB69DE"/>
    <w:rsid w:val="00EC7AE3"/>
    <w:rsid w:val="00ED16E0"/>
    <w:rsid w:val="00ED3E74"/>
    <w:rsid w:val="00EE13A5"/>
    <w:rsid w:val="00EE25FF"/>
    <w:rsid w:val="00EE6CBB"/>
    <w:rsid w:val="00EF0371"/>
    <w:rsid w:val="00EF73C4"/>
    <w:rsid w:val="00F2554F"/>
    <w:rsid w:val="00F25E89"/>
    <w:rsid w:val="00F3093C"/>
    <w:rsid w:val="00F543EA"/>
    <w:rsid w:val="00F56915"/>
    <w:rsid w:val="00F671AF"/>
    <w:rsid w:val="00F719E2"/>
    <w:rsid w:val="00F77800"/>
    <w:rsid w:val="00FB788F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43A6"/>
  <w15:chartTrackingRefBased/>
  <w15:docId w15:val="{8C87AD14-6340-44A6-8A67-11160BD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81"/>
    <w:rPr>
      <w:rFonts w:ascii="Arial" w:hAnsi="Arial" w:cs="Arial"/>
      <w:sz w:val="28"/>
      <w:szCs w:val="2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481"/>
    <w:pPr>
      <w:keepNext/>
      <w:keepLines/>
      <w:spacing w:before="240" w:after="120" w:line="259" w:lineRule="auto"/>
      <w:outlineLvl w:val="0"/>
    </w:pPr>
    <w:rPr>
      <w:rFonts w:eastAsiaTheme="majorEastAsia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481"/>
    <w:pPr>
      <w:keepNext/>
      <w:keepLines/>
      <w:spacing w:before="240" w:after="120" w:line="259" w:lineRule="auto"/>
      <w:outlineLvl w:val="1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481"/>
    <w:pPr>
      <w:keepNext/>
      <w:keepLines/>
      <w:spacing w:before="240" w:after="120" w:line="259" w:lineRule="auto"/>
      <w:outlineLvl w:val="2"/>
    </w:pPr>
    <w:rPr>
      <w:rFonts w:eastAsiaTheme="majorEastAsia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D2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481"/>
    <w:rPr>
      <w:rFonts w:ascii="Arial" w:eastAsiaTheme="majorEastAsia" w:hAnsi="Arial" w:cs="Arial"/>
      <w:b/>
      <w:bCs/>
      <w:color w:val="365F91" w:themeColor="accent1" w:themeShade="BF"/>
      <w:sz w:val="36"/>
      <w:szCs w:val="36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221E8B"/>
    <w:pPr>
      <w:spacing w:after="240"/>
    </w:pPr>
    <w:rPr>
      <w:rFonts w:eastAsia="Times New Roman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E8B"/>
    <w:rPr>
      <w:rFonts w:ascii="Verdana" w:eastAsia="Times New Roman" w:hAnsi="Verdana" w:cs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221E8B"/>
    <w:rPr>
      <w:b/>
      <w:bCs/>
    </w:rPr>
  </w:style>
  <w:style w:type="paragraph" w:customStyle="1" w:styleId="ms-rteelement-p">
    <w:name w:val="ms-rteelement-p"/>
    <w:basedOn w:val="Normal"/>
    <w:rsid w:val="002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ac2sucl9ybljdtv7rs0">
    <w:name w:val="ac_2sucl9ybljdtv7rs_0"/>
    <w:rsid w:val="002532FE"/>
  </w:style>
  <w:style w:type="character" w:styleId="Hyperlink">
    <w:name w:val="Hyperlink"/>
    <w:basedOn w:val="DefaultParagraphFont"/>
    <w:uiPriority w:val="99"/>
    <w:unhideWhenUsed/>
    <w:rsid w:val="002A7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481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481"/>
    <w:rPr>
      <w:rFonts w:ascii="Arial" w:eastAsiaTheme="majorEastAsia" w:hAnsi="Arial" w:cs="Arial"/>
      <w:b/>
      <w:bCs/>
      <w:color w:val="17365D" w:themeColor="text2" w:themeShade="BF"/>
      <w:sz w:val="28"/>
      <w:szCs w:val="2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D2481"/>
    <w:pPr>
      <w:spacing w:before="240"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481"/>
    <w:rPr>
      <w:rFonts w:ascii="Arial Black" w:eastAsiaTheme="majorEastAsia" w:hAnsi="Arial Black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481"/>
    <w:pPr>
      <w:numPr>
        <w:ilvl w:val="1"/>
      </w:numPr>
      <w:spacing w:after="160"/>
    </w:pPr>
    <w:rPr>
      <w:rFonts w:ascii="Arial Bold" w:eastAsiaTheme="minorEastAsia" w:hAnsi="Arial Bold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481"/>
    <w:rPr>
      <w:rFonts w:ascii="Arial Bold" w:eastAsiaTheme="minorEastAsia" w:hAnsi="Arial Bold" w:cs="Arial"/>
      <w:color w:val="5A5A5A" w:themeColor="text1" w:themeTint="A5"/>
      <w:spacing w:val="15"/>
      <w:sz w:val="28"/>
      <w:szCs w:val="2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2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nnifer.Hopkins@cni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elin.Lloyd\Documents\Custom%20Office%20Templates\Learning%20Academy%20-%20Letterhead%20(E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6A8614EA2684AA74C61005AE74BE9" ma:contentTypeVersion="15" ma:contentTypeDescription="Create a new document." ma:contentTypeScope="" ma:versionID="c4ab9aaef38281e64e6cf97fb5a4f0fa">
  <xsd:schema xmlns:xsd="http://www.w3.org/2001/XMLSchema" xmlns:xs="http://www.w3.org/2001/XMLSchema" xmlns:p="http://schemas.microsoft.com/office/2006/metadata/properties" xmlns:ns2="66be4b0d-ab96-4168-885c-312262763aa8" xmlns:ns3="cb3ac8e3-64d1-40fd-9bff-5ea032a380f1" targetNamespace="http://schemas.microsoft.com/office/2006/metadata/properties" ma:root="true" ma:fieldsID="7814322ead98f7cfbcb6a4e778b2b2fd" ns2:_="" ns3:_="">
    <xsd:import namespace="66be4b0d-ab96-4168-885c-312262763aa8"/>
    <xsd:import namespace="cb3ac8e3-64d1-40fd-9bff-5ea032a38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4b0d-ab96-4168-885c-31226276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b5a72e-2096-4441-a049-5944b91855a5}" ma:internalName="TaxCatchAll" ma:showField="CatchAllData" ma:web="66be4b0d-ab96-4168-885c-312262763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c8e3-64d1-40fd-9bff-5ea032a38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3ac8e3-64d1-40fd-9bff-5ea032a380f1">
      <Terms xmlns="http://schemas.microsoft.com/office/infopath/2007/PartnerControls"/>
    </lcf76f155ced4ddcb4097134ff3c332f>
    <TaxCatchAll xmlns="66be4b0d-ab96-4168-885c-312262763aa8" xsi:nil="true"/>
    <SharedWithUsers xmlns="66be4b0d-ab96-4168-885c-312262763aa8">
      <UserInfo>
        <DisplayName/>
        <AccountId xsi:nil="true"/>
        <AccountType/>
      </UserInfo>
    </SharedWithUsers>
    <MediaLengthInSeconds xmlns="cb3ac8e3-64d1-40fd-9bff-5ea032a380f1" xsi:nil="true"/>
  </documentManagement>
</p:properties>
</file>

<file path=customXml/itemProps1.xml><?xml version="1.0" encoding="utf-8"?>
<ds:datastoreItem xmlns:ds="http://schemas.openxmlformats.org/officeDocument/2006/customXml" ds:itemID="{14C6A759-B1FF-45BF-9F27-2FB639B0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e4b0d-ab96-4168-885c-312262763aa8"/>
    <ds:schemaRef ds:uri="cb3ac8e3-64d1-40fd-9bff-5ea032a38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4D179-1CD1-4630-BCBE-68B48272E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0EB8E-1A63-4FE7-B000-1935237FE5E6}">
  <ds:schemaRefs>
    <ds:schemaRef ds:uri="http://schemas.microsoft.com/office/2006/metadata/properties"/>
    <ds:schemaRef ds:uri="http://schemas.microsoft.com/office/infopath/2007/PartnerControls"/>
    <ds:schemaRef ds:uri="cb3ac8e3-64d1-40fd-9bff-5ea032a380f1"/>
    <ds:schemaRef ds:uri="66be4b0d-ab96-4168-885c-312262763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C:\Users\Caelin.Lloyd\Documents\Custom Office Templates\Learning Academy - Letterhead (ENG).dotx</Template>
  <TotalTime>6</TotalTime>
  <Pages>2</Pages>
  <Words>197</Words>
  <Characters>1091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Caelin Lloyd</dc:creator>
  <cp:keywords/>
  <dc:description/>
  <cp:lastModifiedBy>Karin McArthur</cp:lastModifiedBy>
  <cp:revision>3</cp:revision>
  <dcterms:created xsi:type="dcterms:W3CDTF">2023-12-01T20:58:00Z</dcterms:created>
  <dcterms:modified xsi:type="dcterms:W3CDTF">2023-12-19T22:49:00Z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0x0101004BF6A8614EA2684AA74C61005AE74BE9</vt:lpwstr>
  </property>
  <property fmtid="{D5CDD505-2E9C-101B-9397-08002B2CF9AE}" pid="3" name="Order">
    <vt:r8>1259600</vt:r8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