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EDBA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Nom du bénéficiaire</w:t>
      </w:r>
    </w:p>
    <w:p w14:paraId="6264A96C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Nom de l’entreprise, de la municipalité ou du bureau, le cas échéant</w:t>
      </w:r>
    </w:p>
    <w:p w14:paraId="4AC47E8F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Adresse</w:t>
      </w:r>
    </w:p>
    <w:p w14:paraId="6F38041F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Ville, province, code postal</w:t>
      </w:r>
    </w:p>
    <w:p w14:paraId="530300BD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354026A8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Date</w:t>
      </w:r>
    </w:p>
    <w:p w14:paraId="7917C642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201DB9E8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 xml:space="preserve">Salutation </w:t>
      </w:r>
    </w:p>
    <w:p w14:paraId="2F71AA5C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36A1644A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 xml:space="preserve">Introduction </w:t>
      </w:r>
    </w:p>
    <w:p w14:paraId="68912EB1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24B924E7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[2 ou 3 phrases qui expliquent qui vous êtes et pourquoi vous écrivez cette lettre]</w:t>
      </w:r>
    </w:p>
    <w:p w14:paraId="6DC97B45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658AFF99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L’enjeu</w:t>
      </w:r>
    </w:p>
    <w:p w14:paraId="207C8266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63A35985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[1 ou 2 paragraphes fournissant une explication claire et concise de l’enjeu, y compris dates, heures, lieux et personnes pertinents]</w:t>
      </w:r>
    </w:p>
    <w:p w14:paraId="0CAE34B0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1227F099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La ou les solutions</w:t>
      </w:r>
    </w:p>
    <w:p w14:paraId="2145DAF3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0FED6D0E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[1 ou 2 paragraphes présentant une solution précise et réaliste à l’enjeu]</w:t>
      </w:r>
    </w:p>
    <w:p w14:paraId="227D5E39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3E9463A9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Conclusion</w:t>
      </w:r>
    </w:p>
    <w:p w14:paraId="5DC011A6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2C72038B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>[2 ou 3 phrases qui résument l’enjeu, le relient à la communauté au sens large et résument les actions à entreprendre]</w:t>
      </w:r>
    </w:p>
    <w:p w14:paraId="2CFEB71A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</w:p>
    <w:p w14:paraId="42C31E7C" w14:textId="77777777" w:rsidR="00BF02EB" w:rsidRPr="002A6E77" w:rsidRDefault="00BF02EB" w:rsidP="00BF02EB">
      <w:pPr>
        <w:spacing w:line="240" w:lineRule="auto"/>
        <w:contextualSpacing/>
        <w:rPr>
          <w:rFonts w:ascii="Arial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 xml:space="preserve">Signature </w:t>
      </w:r>
    </w:p>
    <w:p w14:paraId="5275642C" w14:textId="77777777" w:rsidR="00BF02EB" w:rsidRPr="002A6E77" w:rsidRDefault="00BF02EB" w:rsidP="00BF02EB">
      <w:pPr>
        <w:spacing w:line="257" w:lineRule="auto"/>
        <w:rPr>
          <w:rFonts w:ascii="Arial" w:eastAsia="Calibri" w:hAnsi="Arial" w:cs="Arial"/>
          <w:sz w:val="28"/>
          <w:szCs w:val="28"/>
          <w:lang w:val="fr-CA"/>
        </w:rPr>
      </w:pPr>
      <w:r w:rsidRPr="002A6E77">
        <w:rPr>
          <w:rFonts w:ascii="Arial" w:hAnsi="Arial" w:cs="Arial"/>
          <w:sz w:val="28"/>
          <w:szCs w:val="28"/>
          <w:lang w:val="fr-CA"/>
        </w:rPr>
        <w:t xml:space="preserve">Coordonnées </w:t>
      </w:r>
    </w:p>
    <w:p w14:paraId="666237CF" w14:textId="77777777" w:rsidR="005E662B" w:rsidRPr="002A6E77" w:rsidRDefault="005E662B" w:rsidP="001B36F6">
      <w:pPr>
        <w:rPr>
          <w:rFonts w:ascii="Arial" w:hAnsi="Arial" w:cs="Arial"/>
          <w:lang w:val="fr-CA"/>
        </w:rPr>
      </w:pPr>
    </w:p>
    <w:p w14:paraId="666237D0" w14:textId="77777777" w:rsidR="001B36F6" w:rsidRPr="002A6E77" w:rsidRDefault="001B36F6" w:rsidP="001B36F6">
      <w:pPr>
        <w:rPr>
          <w:rFonts w:ascii="Arial" w:hAnsi="Arial" w:cs="Arial"/>
          <w:lang w:val="fr-CA"/>
        </w:rPr>
      </w:pPr>
    </w:p>
    <w:sectPr w:rsidR="001B36F6" w:rsidRPr="002A6E77" w:rsidSect="001B36F6">
      <w:headerReference w:type="default" r:id="rId10"/>
      <w:headerReference w:type="first" r:id="rId11"/>
      <w:pgSz w:w="12240" w:h="15840"/>
      <w:pgMar w:top="1440" w:right="1440" w:bottom="108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37D3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666237D4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37D1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666237D2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7D5" w14:textId="77777777" w:rsidR="005D260D" w:rsidRPr="0086350B" w:rsidRDefault="0086350B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666237D7" wp14:editId="666237D8">
          <wp:extent cx="7448550" cy="648970"/>
          <wp:effectExtent l="0" t="0" r="0" b="0"/>
          <wp:docPr id="43" name="Picture 4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7D6" w14:textId="77777777" w:rsidR="00AB28EE" w:rsidRDefault="00D85C17" w:rsidP="001B36F6">
    <w:pPr>
      <w:pStyle w:val="Header"/>
      <w:ind w:left="-1170"/>
      <w:jc w:val="center"/>
    </w:pPr>
    <w:r>
      <w:rPr>
        <w:noProof/>
      </w:rPr>
      <w:drawing>
        <wp:inline distT="0" distB="0" distL="0" distR="0" wp14:anchorId="666237D9" wp14:editId="666237DA">
          <wp:extent cx="7434072" cy="1291432"/>
          <wp:effectExtent l="0" t="0" r="0" b="4445"/>
          <wp:docPr id="1" name="Picture 1" descr="CNIB in paintbrush stroke.&#10;INCA in paintbrush strok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40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279A5"/>
    <w:rsid w:val="000528B8"/>
    <w:rsid w:val="00053010"/>
    <w:rsid w:val="000D6AF4"/>
    <w:rsid w:val="0011046F"/>
    <w:rsid w:val="001B1F99"/>
    <w:rsid w:val="001B36F6"/>
    <w:rsid w:val="00292A67"/>
    <w:rsid w:val="002A6E77"/>
    <w:rsid w:val="002E4A60"/>
    <w:rsid w:val="003477DE"/>
    <w:rsid w:val="00357514"/>
    <w:rsid w:val="003672B8"/>
    <w:rsid w:val="00426234"/>
    <w:rsid w:val="004B5C91"/>
    <w:rsid w:val="00566B61"/>
    <w:rsid w:val="00586DE9"/>
    <w:rsid w:val="005D260D"/>
    <w:rsid w:val="005E662B"/>
    <w:rsid w:val="006049C1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8225A"/>
    <w:rsid w:val="00AB28EE"/>
    <w:rsid w:val="00B21E05"/>
    <w:rsid w:val="00B27254"/>
    <w:rsid w:val="00BF02EB"/>
    <w:rsid w:val="00C16A8A"/>
    <w:rsid w:val="00C26715"/>
    <w:rsid w:val="00C63B57"/>
    <w:rsid w:val="00D056E2"/>
    <w:rsid w:val="00D61827"/>
    <w:rsid w:val="00D678C8"/>
    <w:rsid w:val="00D85C17"/>
    <w:rsid w:val="00D913D7"/>
    <w:rsid w:val="00DB1C1C"/>
    <w:rsid w:val="00DC492A"/>
    <w:rsid w:val="00DD2518"/>
    <w:rsid w:val="00DF1738"/>
    <w:rsid w:val="00E618E8"/>
    <w:rsid w:val="00EE25FF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6237CF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18" ma:contentTypeDescription="Create a new document." ma:contentTypeScope="" ma:versionID="e105717d8082ff60dd880ed0d35d5054">
  <xsd:schema xmlns:xsd="http://www.w3.org/2001/XMLSchema" xmlns:xs="http://www.w3.org/2001/XMLSchema" xmlns:p="http://schemas.microsoft.com/office/2006/metadata/properties" xmlns:ns2="c657a06b-7b0e-4411-9e07-ce8d471ada44" xmlns:ns3="dd4445f9-a84f-4acf-84b7-40fb6d99f4fb" targetNamespace="http://schemas.microsoft.com/office/2006/metadata/properties" ma:root="true" ma:fieldsID="d08b841365027eb414e5b46c1003b0cd" ns2:_="" ns3:_="">
    <xsd:import namespace="c657a06b-7b0e-4411-9e07-ce8d471ada44"/>
    <xsd:import namespace="dd4445f9-a84f-4acf-84b7-40fb6d99f4fb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c657a06b-7b0e-4411-9e07-ce8d471ada44">National</Region>
    <Doc_x0020_Type xmlns="c657a06b-7b0e-4411-9e07-ce8d471ada44">DOC</Doc_x0020_Type>
    <Asset_x0020_Type xmlns="c657a06b-7b0e-4411-9e07-ce8d471ada44">Templates</Asse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B1B9A-F81F-4015-899D-F94850BB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075E5-76B6-4798-A8AF-D1B34F7BE537}">
  <ds:schemaRefs>
    <ds:schemaRef ds:uri="http://purl.org/dc/elements/1.1/"/>
    <ds:schemaRef ds:uri="http://schemas.microsoft.com/office/2006/metadata/properties"/>
    <ds:schemaRef ds:uri="dd4445f9-a84f-4acf-84b7-40fb6d99f4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57a06b-7b0e-4411-9e07-ce8d471ada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F0F025-3675-4D49-8A16-85E52A03E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3</cp:revision>
  <dcterms:created xsi:type="dcterms:W3CDTF">2023-01-05T22:08:00Z</dcterms:created>
  <dcterms:modified xsi:type="dcterms:W3CDTF">2023-03-23T20:52:00Z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85800</vt:r8>
  </property>
</Properties>
</file>