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12C2" w14:textId="76A47523" w:rsidR="00B84D87" w:rsidRPr="000E2EA8" w:rsidRDefault="001C546C" w:rsidP="00AD5860">
      <w:pPr>
        <w:pStyle w:val="Title"/>
        <w:spacing w:after="240" w:line="276" w:lineRule="auto"/>
        <w:rPr>
          <w:rFonts w:ascii="Arial" w:hAnsi="Arial" w:cs="Arial"/>
          <w:b/>
          <w:bCs/>
          <w:sz w:val="40"/>
          <w:szCs w:val="40"/>
        </w:rPr>
      </w:pPr>
      <w:r>
        <w:rPr>
          <w:rFonts w:ascii="Arial" w:hAnsi="Arial" w:cs="Arial"/>
          <w:b/>
          <w:bCs/>
          <w:sz w:val="40"/>
          <w:szCs w:val="40"/>
        </w:rPr>
        <w:t>Government Relations 101</w:t>
      </w:r>
    </w:p>
    <w:p w14:paraId="402E6CF1" w14:textId="77777777" w:rsidR="001C546C" w:rsidRDefault="001C546C" w:rsidP="001C546C">
      <w:pPr>
        <w:rPr>
          <w:rFonts w:ascii="Arial" w:hAnsi="Arial" w:cs="Arial"/>
          <w:sz w:val="28"/>
          <w:szCs w:val="28"/>
        </w:rPr>
      </w:pPr>
      <w:r w:rsidRPr="001C546C">
        <w:rPr>
          <w:rFonts w:ascii="Arial" w:hAnsi="Arial" w:cs="Arial"/>
          <w:sz w:val="28"/>
          <w:szCs w:val="28"/>
        </w:rPr>
        <w:t>Welcome to Government Relations 101. A basic understanding of the different levels of government and disability legislation can help to make all of us better advocates for people who are blind or partially sighted.</w:t>
      </w:r>
    </w:p>
    <w:p w14:paraId="06CC269E" w14:textId="6CB3937F" w:rsidR="001C546C" w:rsidRPr="001C546C" w:rsidRDefault="001C546C" w:rsidP="001C546C">
      <w:pPr>
        <w:rPr>
          <w:rFonts w:ascii="Arial" w:hAnsi="Arial" w:cs="Arial"/>
          <w:sz w:val="28"/>
          <w:szCs w:val="28"/>
        </w:rPr>
      </w:pPr>
      <w:r w:rsidRPr="001C546C">
        <w:rPr>
          <w:rFonts w:ascii="Arial" w:hAnsi="Arial" w:cs="Arial"/>
          <w:sz w:val="28"/>
          <w:szCs w:val="28"/>
        </w:rPr>
        <w:t xml:space="preserve">In this document you will learn about:  </w:t>
      </w:r>
    </w:p>
    <w:p w14:paraId="7C2EF37F" w14:textId="090E13B7" w:rsidR="001C546C" w:rsidRDefault="001C546C" w:rsidP="001C546C">
      <w:pPr>
        <w:pStyle w:val="ListParagraph"/>
        <w:numPr>
          <w:ilvl w:val="0"/>
          <w:numId w:val="21"/>
        </w:numPr>
        <w:rPr>
          <w:rFonts w:ascii="Arial" w:hAnsi="Arial" w:cs="Arial"/>
          <w:sz w:val="28"/>
          <w:szCs w:val="28"/>
        </w:rPr>
      </w:pPr>
      <w:r w:rsidRPr="001C546C">
        <w:rPr>
          <w:rFonts w:ascii="Arial" w:hAnsi="Arial" w:cs="Arial"/>
          <w:sz w:val="28"/>
          <w:szCs w:val="28"/>
        </w:rPr>
        <w:t xml:space="preserve">The Canadian government </w:t>
      </w:r>
      <w:proofErr w:type="gramStart"/>
      <w:r w:rsidRPr="001C546C">
        <w:rPr>
          <w:rFonts w:ascii="Arial" w:hAnsi="Arial" w:cs="Arial"/>
          <w:sz w:val="28"/>
          <w:szCs w:val="28"/>
        </w:rPr>
        <w:t>at a glance</w:t>
      </w:r>
      <w:proofErr w:type="gramEnd"/>
    </w:p>
    <w:p w14:paraId="039B55A2" w14:textId="57DFFD8E" w:rsidR="001C546C" w:rsidRDefault="001C546C" w:rsidP="001C546C">
      <w:pPr>
        <w:pStyle w:val="ListParagraph"/>
        <w:numPr>
          <w:ilvl w:val="0"/>
          <w:numId w:val="21"/>
        </w:numPr>
        <w:rPr>
          <w:rFonts w:ascii="Arial" w:hAnsi="Arial" w:cs="Arial"/>
          <w:sz w:val="28"/>
          <w:szCs w:val="28"/>
        </w:rPr>
      </w:pPr>
      <w:r w:rsidRPr="001C546C">
        <w:rPr>
          <w:rFonts w:ascii="Arial" w:hAnsi="Arial" w:cs="Arial"/>
          <w:sz w:val="28"/>
          <w:szCs w:val="28"/>
        </w:rPr>
        <w:t xml:space="preserve">The </w:t>
      </w:r>
      <w:r w:rsidR="001B12F7">
        <w:rPr>
          <w:rFonts w:ascii="Arial" w:hAnsi="Arial" w:cs="Arial"/>
          <w:sz w:val="28"/>
          <w:szCs w:val="28"/>
        </w:rPr>
        <w:t>F</w:t>
      </w:r>
      <w:r w:rsidRPr="001C546C">
        <w:rPr>
          <w:rFonts w:ascii="Arial" w:hAnsi="Arial" w:cs="Arial"/>
          <w:sz w:val="28"/>
          <w:szCs w:val="28"/>
        </w:rPr>
        <w:t>ederal government</w:t>
      </w:r>
    </w:p>
    <w:p w14:paraId="14DD7380" w14:textId="77777777" w:rsidR="001C546C" w:rsidRDefault="001C546C" w:rsidP="001C546C">
      <w:pPr>
        <w:pStyle w:val="ListParagraph"/>
        <w:numPr>
          <w:ilvl w:val="0"/>
          <w:numId w:val="21"/>
        </w:numPr>
        <w:rPr>
          <w:rFonts w:ascii="Arial" w:hAnsi="Arial" w:cs="Arial"/>
          <w:sz w:val="28"/>
          <w:szCs w:val="28"/>
        </w:rPr>
      </w:pPr>
      <w:r w:rsidRPr="001C546C">
        <w:rPr>
          <w:rFonts w:ascii="Arial" w:hAnsi="Arial" w:cs="Arial"/>
          <w:sz w:val="28"/>
          <w:szCs w:val="28"/>
        </w:rPr>
        <w:t>Provincial governments</w:t>
      </w:r>
    </w:p>
    <w:p w14:paraId="68848C10" w14:textId="77777777" w:rsidR="001C546C" w:rsidRDefault="001C546C" w:rsidP="001C546C">
      <w:pPr>
        <w:pStyle w:val="ListParagraph"/>
        <w:numPr>
          <w:ilvl w:val="0"/>
          <w:numId w:val="21"/>
        </w:numPr>
        <w:rPr>
          <w:rFonts w:ascii="Arial" w:hAnsi="Arial" w:cs="Arial"/>
          <w:sz w:val="28"/>
          <w:szCs w:val="28"/>
        </w:rPr>
      </w:pPr>
      <w:r w:rsidRPr="001C546C">
        <w:rPr>
          <w:rFonts w:ascii="Arial" w:hAnsi="Arial" w:cs="Arial"/>
          <w:sz w:val="28"/>
          <w:szCs w:val="28"/>
        </w:rPr>
        <w:t xml:space="preserve">Municipal governments  </w:t>
      </w:r>
    </w:p>
    <w:p w14:paraId="65652252" w14:textId="77777777" w:rsidR="001B12F7" w:rsidRDefault="001C546C" w:rsidP="001B12F7">
      <w:pPr>
        <w:pStyle w:val="ListParagraph"/>
        <w:numPr>
          <w:ilvl w:val="0"/>
          <w:numId w:val="21"/>
        </w:numPr>
        <w:rPr>
          <w:rFonts w:ascii="Arial" w:hAnsi="Arial" w:cs="Arial"/>
          <w:sz w:val="28"/>
          <w:szCs w:val="28"/>
        </w:rPr>
      </w:pPr>
      <w:r w:rsidRPr="001C546C">
        <w:rPr>
          <w:rFonts w:ascii="Arial" w:hAnsi="Arial" w:cs="Arial"/>
          <w:sz w:val="28"/>
          <w:szCs w:val="28"/>
        </w:rPr>
        <w:t>Meeting with elected officials</w:t>
      </w:r>
    </w:p>
    <w:p w14:paraId="51D77A30" w14:textId="2903F2C5" w:rsidR="001B12F7" w:rsidRPr="001B12F7" w:rsidRDefault="001B12F7" w:rsidP="001B12F7">
      <w:pPr>
        <w:pStyle w:val="ListParagraph"/>
        <w:numPr>
          <w:ilvl w:val="0"/>
          <w:numId w:val="21"/>
        </w:numPr>
        <w:rPr>
          <w:rFonts w:ascii="Arial" w:hAnsi="Arial" w:cs="Arial"/>
          <w:sz w:val="28"/>
          <w:szCs w:val="28"/>
        </w:rPr>
      </w:pPr>
      <w:r w:rsidRPr="001B12F7">
        <w:rPr>
          <w:rFonts w:ascii="Arial" w:hAnsi="Arial" w:cs="Arial"/>
          <w:color w:val="000000" w:themeColor="text1"/>
          <w:sz w:val="28"/>
          <w:szCs w:val="28"/>
        </w:rPr>
        <w:t xml:space="preserve">Disability </w:t>
      </w:r>
      <w:r>
        <w:rPr>
          <w:rFonts w:ascii="Arial" w:hAnsi="Arial" w:cs="Arial"/>
          <w:color w:val="000000" w:themeColor="text1"/>
          <w:sz w:val="28"/>
          <w:szCs w:val="28"/>
        </w:rPr>
        <w:t>l</w:t>
      </w:r>
      <w:r w:rsidRPr="001B12F7">
        <w:rPr>
          <w:rFonts w:ascii="Arial" w:hAnsi="Arial" w:cs="Arial"/>
          <w:color w:val="000000" w:themeColor="text1"/>
          <w:sz w:val="28"/>
          <w:szCs w:val="28"/>
        </w:rPr>
        <w:t xml:space="preserve">egislation </w:t>
      </w:r>
      <w:proofErr w:type="gramStart"/>
      <w:r w:rsidRPr="001B12F7">
        <w:rPr>
          <w:rFonts w:ascii="Arial" w:hAnsi="Arial" w:cs="Arial"/>
          <w:color w:val="000000" w:themeColor="text1"/>
          <w:sz w:val="28"/>
          <w:szCs w:val="28"/>
        </w:rPr>
        <w:t xml:space="preserve">at a </w:t>
      </w:r>
      <w:r>
        <w:rPr>
          <w:rFonts w:ascii="Arial" w:hAnsi="Arial" w:cs="Arial"/>
          <w:color w:val="000000" w:themeColor="text1"/>
          <w:sz w:val="28"/>
          <w:szCs w:val="28"/>
        </w:rPr>
        <w:t>glance</w:t>
      </w:r>
      <w:proofErr w:type="gramEnd"/>
    </w:p>
    <w:p w14:paraId="46D268C1" w14:textId="0A84A443" w:rsidR="001C546C" w:rsidRPr="001C546C" w:rsidRDefault="001C546C" w:rsidP="001C546C">
      <w:pPr>
        <w:pStyle w:val="Heading1"/>
        <w:spacing w:after="240"/>
        <w:rPr>
          <w:rFonts w:ascii="Arial" w:eastAsiaTheme="minorHAnsi" w:hAnsi="Arial" w:cs="Arial"/>
          <w:b/>
          <w:bCs/>
          <w:color w:val="000000" w:themeColor="text1"/>
          <w:sz w:val="24"/>
          <w:szCs w:val="22"/>
        </w:rPr>
      </w:pPr>
      <w:r w:rsidRPr="001C546C">
        <w:rPr>
          <w:rFonts w:ascii="Arial" w:hAnsi="Arial" w:cs="Arial"/>
          <w:b/>
          <w:bCs/>
          <w:color w:val="000000" w:themeColor="text1"/>
        </w:rPr>
        <w:t xml:space="preserve">The Canadian Government </w:t>
      </w:r>
      <w:proofErr w:type="gramStart"/>
      <w:r w:rsidRPr="001C546C">
        <w:rPr>
          <w:rFonts w:ascii="Arial" w:hAnsi="Arial" w:cs="Arial"/>
          <w:b/>
          <w:bCs/>
          <w:color w:val="000000" w:themeColor="text1"/>
        </w:rPr>
        <w:t xml:space="preserve">at a </w:t>
      </w:r>
      <w:r w:rsidR="001B12F7">
        <w:rPr>
          <w:rFonts w:ascii="Arial" w:hAnsi="Arial" w:cs="Arial"/>
          <w:b/>
          <w:bCs/>
          <w:color w:val="000000" w:themeColor="text1"/>
        </w:rPr>
        <w:t>g</w:t>
      </w:r>
      <w:r w:rsidRPr="001C546C">
        <w:rPr>
          <w:rFonts w:ascii="Arial" w:hAnsi="Arial" w:cs="Arial"/>
          <w:b/>
          <w:bCs/>
          <w:color w:val="000000" w:themeColor="text1"/>
        </w:rPr>
        <w:t>lance</w:t>
      </w:r>
      <w:proofErr w:type="gramEnd"/>
    </w:p>
    <w:p w14:paraId="110995BF" w14:textId="77777777" w:rsidR="001C546C" w:rsidRPr="001C546C" w:rsidRDefault="001C546C" w:rsidP="001C546C">
      <w:pPr>
        <w:rPr>
          <w:rFonts w:ascii="Arial" w:hAnsi="Arial" w:cs="Arial"/>
          <w:sz w:val="28"/>
          <w:szCs w:val="28"/>
        </w:rPr>
      </w:pPr>
      <w:r w:rsidRPr="001C546C">
        <w:rPr>
          <w:rFonts w:ascii="Arial" w:hAnsi="Arial" w:cs="Arial"/>
          <w:sz w:val="28"/>
          <w:szCs w:val="28"/>
        </w:rPr>
        <w:t xml:space="preserve">When you need to advocate on an issue, it can be challenging to figure out who the appropriate elected official is and how to access them. It’s important to have a basic understanding of how the government works so that you can identify and reach the people who can create change.  </w:t>
      </w:r>
    </w:p>
    <w:p w14:paraId="37C28DDD" w14:textId="77777777" w:rsidR="001C546C" w:rsidRPr="001C546C" w:rsidRDefault="001C546C" w:rsidP="001C546C">
      <w:pPr>
        <w:rPr>
          <w:rFonts w:ascii="Arial" w:hAnsi="Arial" w:cs="Arial"/>
          <w:sz w:val="28"/>
          <w:szCs w:val="28"/>
        </w:rPr>
      </w:pPr>
      <w:r w:rsidRPr="001C546C">
        <w:rPr>
          <w:rFonts w:ascii="Arial" w:hAnsi="Arial" w:cs="Arial"/>
          <w:sz w:val="28"/>
          <w:szCs w:val="28"/>
        </w:rPr>
        <w:t xml:space="preserve">There are three different levels of government in Canada:  </w:t>
      </w:r>
    </w:p>
    <w:p w14:paraId="3DC92A15" w14:textId="2580E5A1" w:rsidR="001C546C" w:rsidRPr="001C546C" w:rsidRDefault="001C546C" w:rsidP="001C546C">
      <w:pPr>
        <w:pStyle w:val="ListParagraph"/>
        <w:numPr>
          <w:ilvl w:val="0"/>
          <w:numId w:val="23"/>
        </w:numPr>
        <w:rPr>
          <w:rFonts w:ascii="Arial" w:hAnsi="Arial" w:cs="Arial"/>
          <w:sz w:val="28"/>
          <w:szCs w:val="28"/>
        </w:rPr>
      </w:pPr>
      <w:r w:rsidRPr="001C546C">
        <w:rPr>
          <w:rFonts w:ascii="Arial" w:hAnsi="Arial" w:cs="Arial"/>
          <w:sz w:val="28"/>
          <w:szCs w:val="28"/>
        </w:rPr>
        <w:t xml:space="preserve">Federal </w:t>
      </w:r>
    </w:p>
    <w:p w14:paraId="69603674" w14:textId="2879F1CC" w:rsidR="001C546C" w:rsidRPr="001C546C" w:rsidRDefault="001C546C" w:rsidP="001C546C">
      <w:pPr>
        <w:pStyle w:val="ListParagraph"/>
        <w:numPr>
          <w:ilvl w:val="0"/>
          <w:numId w:val="23"/>
        </w:numPr>
        <w:rPr>
          <w:rFonts w:ascii="Arial" w:hAnsi="Arial" w:cs="Arial"/>
          <w:sz w:val="28"/>
          <w:szCs w:val="28"/>
        </w:rPr>
      </w:pPr>
      <w:r w:rsidRPr="001C546C">
        <w:rPr>
          <w:rFonts w:ascii="Arial" w:hAnsi="Arial" w:cs="Arial"/>
          <w:sz w:val="28"/>
          <w:szCs w:val="28"/>
        </w:rPr>
        <w:t xml:space="preserve">Provincial </w:t>
      </w:r>
    </w:p>
    <w:p w14:paraId="2B15DD47" w14:textId="75564BC4" w:rsidR="001C546C" w:rsidRPr="001C546C" w:rsidRDefault="001C546C" w:rsidP="001C546C">
      <w:pPr>
        <w:pStyle w:val="ListParagraph"/>
        <w:numPr>
          <w:ilvl w:val="0"/>
          <w:numId w:val="23"/>
        </w:numPr>
        <w:rPr>
          <w:rFonts w:ascii="Arial" w:hAnsi="Arial" w:cs="Arial"/>
          <w:sz w:val="28"/>
          <w:szCs w:val="28"/>
        </w:rPr>
      </w:pPr>
      <w:r w:rsidRPr="001C546C">
        <w:rPr>
          <w:rFonts w:ascii="Arial" w:hAnsi="Arial" w:cs="Arial"/>
          <w:sz w:val="28"/>
          <w:szCs w:val="28"/>
        </w:rPr>
        <w:t xml:space="preserve">Municipal </w:t>
      </w:r>
    </w:p>
    <w:p w14:paraId="720D1B09" w14:textId="77777777" w:rsidR="001C546C" w:rsidRDefault="001C546C" w:rsidP="001C546C">
      <w:pPr>
        <w:rPr>
          <w:rFonts w:ascii="Arial" w:hAnsi="Arial" w:cs="Arial"/>
          <w:sz w:val="28"/>
          <w:szCs w:val="28"/>
        </w:rPr>
      </w:pPr>
      <w:r w:rsidRPr="001C546C">
        <w:rPr>
          <w:rFonts w:ascii="Arial" w:hAnsi="Arial" w:cs="Arial"/>
          <w:sz w:val="28"/>
          <w:szCs w:val="28"/>
        </w:rPr>
        <w:t xml:space="preserve">Some issues fall under more than one jurisdiction, so it is important to consider whether the issue that you’re advocating on impacts people in your municipality, your province, or in the </w:t>
      </w:r>
      <w:proofErr w:type="gramStart"/>
      <w:r w:rsidRPr="001C546C">
        <w:rPr>
          <w:rFonts w:ascii="Arial" w:hAnsi="Arial" w:cs="Arial"/>
          <w:sz w:val="28"/>
          <w:szCs w:val="28"/>
        </w:rPr>
        <w:t>country as a whole</w:t>
      </w:r>
      <w:proofErr w:type="gramEnd"/>
      <w:r w:rsidRPr="001C546C">
        <w:rPr>
          <w:rFonts w:ascii="Arial" w:hAnsi="Arial" w:cs="Arial"/>
          <w:sz w:val="28"/>
          <w:szCs w:val="28"/>
        </w:rPr>
        <w:t>.</w:t>
      </w:r>
    </w:p>
    <w:p w14:paraId="00645152" w14:textId="0510D6CD" w:rsidR="001C546C" w:rsidRPr="001C546C" w:rsidRDefault="001C546C" w:rsidP="001C546C">
      <w:pPr>
        <w:rPr>
          <w:rFonts w:ascii="Arial" w:hAnsi="Arial" w:cs="Arial"/>
          <w:sz w:val="28"/>
          <w:szCs w:val="28"/>
        </w:rPr>
      </w:pPr>
      <w:r w:rsidRPr="001C546C">
        <w:rPr>
          <w:rFonts w:ascii="Arial" w:hAnsi="Arial" w:cs="Arial"/>
          <w:sz w:val="28"/>
          <w:szCs w:val="28"/>
        </w:rPr>
        <w:t xml:space="preserve">A good example of this is transportation. While an issue with a national airline would impact people who are blind or partially sighted from coast to coast, an issue with your local public transit system would impact those who live within your municipality. You wouldn’t want to contact the federal </w:t>
      </w:r>
      <w:r w:rsidRPr="001C546C">
        <w:rPr>
          <w:rFonts w:ascii="Arial" w:hAnsi="Arial" w:cs="Arial"/>
          <w:sz w:val="28"/>
          <w:szCs w:val="28"/>
        </w:rPr>
        <w:lastRenderedPageBreak/>
        <w:t xml:space="preserve">government to advocate about accessibility barriers for public transit users in Moncton.   </w:t>
      </w:r>
    </w:p>
    <w:p w14:paraId="295E72F4" w14:textId="77777777" w:rsidR="001C546C" w:rsidRPr="001C546C" w:rsidRDefault="001C546C" w:rsidP="001C546C">
      <w:pPr>
        <w:pStyle w:val="Heading1"/>
        <w:spacing w:after="240"/>
        <w:rPr>
          <w:rFonts w:ascii="Arial" w:hAnsi="Arial" w:cs="Arial"/>
          <w:b/>
          <w:bCs/>
          <w:color w:val="000000" w:themeColor="text1"/>
        </w:rPr>
      </w:pPr>
      <w:r w:rsidRPr="001C546C">
        <w:rPr>
          <w:rFonts w:ascii="Arial" w:hAnsi="Arial" w:cs="Arial"/>
          <w:b/>
          <w:bCs/>
          <w:color w:val="000000" w:themeColor="text1"/>
        </w:rPr>
        <w:t>The Federal Government</w:t>
      </w:r>
    </w:p>
    <w:p w14:paraId="276CC067" w14:textId="77777777" w:rsidR="001C546C" w:rsidRPr="001C546C" w:rsidRDefault="001C546C" w:rsidP="001C546C">
      <w:pPr>
        <w:pStyle w:val="Heading2"/>
        <w:spacing w:after="240"/>
        <w:rPr>
          <w:rFonts w:ascii="Arial" w:hAnsi="Arial" w:cs="Arial"/>
          <w:b/>
          <w:bCs/>
          <w:color w:val="000000" w:themeColor="text1"/>
          <w:sz w:val="28"/>
          <w:szCs w:val="28"/>
        </w:rPr>
      </w:pPr>
      <w:r w:rsidRPr="001C546C">
        <w:rPr>
          <w:rFonts w:ascii="Arial" w:hAnsi="Arial" w:cs="Arial"/>
          <w:b/>
          <w:bCs/>
          <w:color w:val="000000" w:themeColor="text1"/>
          <w:sz w:val="28"/>
          <w:szCs w:val="28"/>
        </w:rPr>
        <w:t>The House of Commons</w:t>
      </w:r>
    </w:p>
    <w:p w14:paraId="2C80303A" w14:textId="77777777" w:rsid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The House of Commons is made up of elected officials called Members of Parliament, or MPs. Every MP is a member of a political party. When a general election is held, the party with the largest number of elected MPs usually forms the government.</w:t>
      </w:r>
    </w:p>
    <w:p w14:paraId="43125594" w14:textId="458C254F" w:rsid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MPs are elected by the constituents who live in their riding. A riding consists of approximately 100,000 people, and Canada is divided into 338 ridings. That's why areas with a high population density, like Toronto, have several MPs in a very small geographic area, while areas with a low population density, like Nunavut, may have a single MP for a very large geographic area.</w:t>
      </w:r>
    </w:p>
    <w:p w14:paraId="22FCB58B" w14:textId="7EEC1C9B" w:rsid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The job of MPs is to represent the views of their constituents. MPs introduce, debate, and vote on bills that will become legislation.</w:t>
      </w:r>
    </w:p>
    <w:p w14:paraId="4CF3F6F3" w14:textId="77777777" w:rsid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Some MPs from the party in power serve as Cabinet Ministers. A </w:t>
      </w:r>
      <w:proofErr w:type="gramStart"/>
      <w:r w:rsidRPr="001C546C">
        <w:rPr>
          <w:rFonts w:ascii="Arial" w:hAnsi="Arial" w:cs="Arial"/>
          <w:color w:val="000000" w:themeColor="text1"/>
          <w:sz w:val="28"/>
          <w:szCs w:val="28"/>
        </w:rPr>
        <w:t>Cabinet Minister</w:t>
      </w:r>
      <w:proofErr w:type="gramEnd"/>
      <w:r w:rsidRPr="001C546C">
        <w:rPr>
          <w:rFonts w:ascii="Arial" w:hAnsi="Arial" w:cs="Arial"/>
          <w:color w:val="000000" w:themeColor="text1"/>
          <w:sz w:val="28"/>
          <w:szCs w:val="28"/>
        </w:rPr>
        <w:t xml:space="preserve"> is the formal head of a specific department of government, such as finance, employment, or accessibility. The </w:t>
      </w:r>
      <w:proofErr w:type="gramStart"/>
      <w:r w:rsidRPr="001C546C">
        <w:rPr>
          <w:rFonts w:ascii="Arial" w:hAnsi="Arial" w:cs="Arial"/>
          <w:color w:val="000000" w:themeColor="text1"/>
          <w:sz w:val="28"/>
          <w:szCs w:val="28"/>
        </w:rPr>
        <w:t>Cabinet Minister</w:t>
      </w:r>
      <w:proofErr w:type="gramEnd"/>
      <w:r w:rsidRPr="001C546C">
        <w:rPr>
          <w:rFonts w:ascii="Arial" w:hAnsi="Arial" w:cs="Arial"/>
          <w:color w:val="000000" w:themeColor="text1"/>
          <w:sz w:val="28"/>
          <w:szCs w:val="28"/>
        </w:rPr>
        <w:t xml:space="preserve"> sets priorities and leads policies for their specific department</w:t>
      </w:r>
      <w:r>
        <w:rPr>
          <w:rFonts w:ascii="Arial" w:hAnsi="Arial" w:cs="Arial"/>
          <w:color w:val="000000" w:themeColor="text1"/>
          <w:sz w:val="28"/>
          <w:szCs w:val="28"/>
        </w:rPr>
        <w:t>.</w:t>
      </w:r>
    </w:p>
    <w:p w14:paraId="2672B59C" w14:textId="569C8054" w:rsid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Some MPs from the party in power become Parliamentary Secretaries. A Parliamentary Secretary serves as a liaison, helping a </w:t>
      </w:r>
      <w:proofErr w:type="gramStart"/>
      <w:r w:rsidRPr="001C546C">
        <w:rPr>
          <w:rFonts w:ascii="Arial" w:hAnsi="Arial" w:cs="Arial"/>
          <w:color w:val="000000" w:themeColor="text1"/>
          <w:sz w:val="28"/>
          <w:szCs w:val="28"/>
        </w:rPr>
        <w:t>Cabinet Minister</w:t>
      </w:r>
      <w:proofErr w:type="gramEnd"/>
      <w:r w:rsidRPr="001C546C">
        <w:rPr>
          <w:rFonts w:ascii="Arial" w:hAnsi="Arial" w:cs="Arial"/>
          <w:color w:val="000000" w:themeColor="text1"/>
          <w:sz w:val="28"/>
          <w:szCs w:val="28"/>
        </w:rPr>
        <w:t xml:space="preserve"> connect with other MPs. When a </w:t>
      </w:r>
      <w:proofErr w:type="gramStart"/>
      <w:r w:rsidRPr="001C546C">
        <w:rPr>
          <w:rFonts w:ascii="Arial" w:hAnsi="Arial" w:cs="Arial"/>
          <w:color w:val="000000" w:themeColor="text1"/>
          <w:sz w:val="28"/>
          <w:szCs w:val="28"/>
        </w:rPr>
        <w:t>Cabinet Minister</w:t>
      </w:r>
      <w:proofErr w:type="gramEnd"/>
      <w:r w:rsidRPr="001C546C">
        <w:rPr>
          <w:rFonts w:ascii="Arial" w:hAnsi="Arial" w:cs="Arial"/>
          <w:color w:val="000000" w:themeColor="text1"/>
          <w:sz w:val="28"/>
          <w:szCs w:val="28"/>
        </w:rPr>
        <w:t xml:space="preserve"> is away from the House of Commons, the Parliamentary Secretary may be called upon to answer policy questions during Question Period.</w:t>
      </w:r>
    </w:p>
    <w:p w14:paraId="00458F04" w14:textId="220EA23D"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Some MPs from the opposition party become Shadow Ministers or Critics. A Shadow Minister or Critic is the lead on a specific issue that matters to their party, and they try to move these priorities forward on behalf of the party.   </w:t>
      </w:r>
    </w:p>
    <w:p w14:paraId="078C48D9" w14:textId="77777777" w:rsidR="001C546C" w:rsidRPr="001C546C" w:rsidRDefault="001C546C" w:rsidP="001C546C">
      <w:pPr>
        <w:pStyle w:val="Heading2"/>
        <w:spacing w:after="240"/>
        <w:rPr>
          <w:rFonts w:ascii="Arial" w:hAnsi="Arial" w:cs="Arial"/>
          <w:b/>
          <w:bCs/>
          <w:color w:val="000000" w:themeColor="text1"/>
          <w:sz w:val="28"/>
          <w:szCs w:val="28"/>
        </w:rPr>
      </w:pPr>
      <w:r w:rsidRPr="001C546C">
        <w:rPr>
          <w:rFonts w:ascii="Arial" w:hAnsi="Arial" w:cs="Arial"/>
          <w:b/>
          <w:bCs/>
          <w:color w:val="000000" w:themeColor="text1"/>
          <w:sz w:val="28"/>
          <w:szCs w:val="28"/>
        </w:rPr>
        <w:lastRenderedPageBreak/>
        <w:t>The Senate</w:t>
      </w:r>
    </w:p>
    <w:p w14:paraId="1B35D309" w14:textId="7AFAEE04" w:rsid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The Senate is made up of appointed official called Senators. Senators are appointed by the Governor General on the advice of the Prime Minister. Each Senator represents a specific geographic region.</w:t>
      </w:r>
      <w:r w:rsidR="00CC4737">
        <w:rPr>
          <w:rFonts w:ascii="Arial" w:hAnsi="Arial" w:cs="Arial"/>
          <w:color w:val="000000" w:themeColor="text1"/>
          <w:sz w:val="28"/>
          <w:szCs w:val="28"/>
        </w:rPr>
        <w:t xml:space="preserve"> </w:t>
      </w:r>
      <w:r w:rsidRPr="001C546C">
        <w:rPr>
          <w:rFonts w:ascii="Arial" w:hAnsi="Arial" w:cs="Arial"/>
          <w:color w:val="000000" w:themeColor="text1"/>
          <w:sz w:val="28"/>
          <w:szCs w:val="28"/>
        </w:rPr>
        <w:t>Like MPs, Senators introduce, debate, and vote on bills that will become legislation. Before a bill can become a law, it must first pass through the House of Commons and the Senate.</w:t>
      </w:r>
    </w:p>
    <w:p w14:paraId="71A73E92" w14:textId="59346C21" w:rsidR="001C546C" w:rsidRPr="001C546C" w:rsidRDefault="001C546C" w:rsidP="001C546C">
      <w:pPr>
        <w:pStyle w:val="Heading2"/>
        <w:spacing w:after="240"/>
        <w:rPr>
          <w:rFonts w:ascii="Arial" w:hAnsi="Arial" w:cs="Arial"/>
          <w:b/>
          <w:bCs/>
          <w:color w:val="000000" w:themeColor="text1"/>
          <w:sz w:val="28"/>
          <w:szCs w:val="28"/>
        </w:rPr>
      </w:pPr>
      <w:r w:rsidRPr="001C546C">
        <w:rPr>
          <w:rFonts w:ascii="Arial" w:hAnsi="Arial" w:cs="Arial"/>
          <w:b/>
          <w:bCs/>
          <w:color w:val="000000" w:themeColor="text1"/>
          <w:sz w:val="28"/>
          <w:szCs w:val="28"/>
        </w:rPr>
        <w:t xml:space="preserve">Areas of </w:t>
      </w:r>
      <w:r w:rsidR="001B12F7">
        <w:rPr>
          <w:rFonts w:ascii="Arial" w:hAnsi="Arial" w:cs="Arial"/>
          <w:b/>
          <w:bCs/>
          <w:color w:val="000000" w:themeColor="text1"/>
          <w:sz w:val="28"/>
          <w:szCs w:val="28"/>
        </w:rPr>
        <w:t>f</w:t>
      </w:r>
      <w:r w:rsidRPr="001C546C">
        <w:rPr>
          <w:rFonts w:ascii="Arial" w:hAnsi="Arial" w:cs="Arial"/>
          <w:b/>
          <w:bCs/>
          <w:color w:val="000000" w:themeColor="text1"/>
          <w:sz w:val="28"/>
          <w:szCs w:val="28"/>
        </w:rPr>
        <w:t xml:space="preserve">ederal </w:t>
      </w:r>
      <w:r w:rsidR="001B12F7">
        <w:rPr>
          <w:rFonts w:ascii="Arial" w:hAnsi="Arial" w:cs="Arial"/>
          <w:b/>
          <w:bCs/>
          <w:color w:val="000000" w:themeColor="text1"/>
          <w:sz w:val="28"/>
          <w:szCs w:val="28"/>
        </w:rPr>
        <w:t>j</w:t>
      </w:r>
      <w:r w:rsidRPr="001C546C">
        <w:rPr>
          <w:rFonts w:ascii="Arial" w:hAnsi="Arial" w:cs="Arial"/>
          <w:b/>
          <w:bCs/>
          <w:color w:val="000000" w:themeColor="text1"/>
          <w:sz w:val="28"/>
          <w:szCs w:val="28"/>
        </w:rPr>
        <w:t>urisdiction</w:t>
      </w:r>
    </w:p>
    <w:p w14:paraId="381858A2" w14:textId="77777777"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According to the Constitution Act of 1867, the federal government has jurisdiction over matters of national interest, while the provinces have jurisdiction over matters of regional interest.   </w:t>
      </w:r>
    </w:p>
    <w:p w14:paraId="190D006B" w14:textId="77777777"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Some areas of federal government jurisdiction include:  </w:t>
      </w:r>
    </w:p>
    <w:p w14:paraId="22D5B9E0" w14:textId="77777777" w:rsidR="001C546C" w:rsidRPr="001C546C" w:rsidRDefault="001C546C" w:rsidP="001C546C">
      <w:pPr>
        <w:pStyle w:val="ListParagraph"/>
        <w:numPr>
          <w:ilvl w:val="0"/>
          <w:numId w:val="2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Banking  </w:t>
      </w:r>
    </w:p>
    <w:p w14:paraId="7C489845" w14:textId="77777777" w:rsidR="001C546C" w:rsidRPr="001C546C" w:rsidRDefault="001C546C" w:rsidP="001C546C">
      <w:pPr>
        <w:pStyle w:val="ListParagraph"/>
        <w:numPr>
          <w:ilvl w:val="0"/>
          <w:numId w:val="2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Justice and criminal law  </w:t>
      </w:r>
    </w:p>
    <w:p w14:paraId="08067D5D" w14:textId="77777777" w:rsidR="001C546C" w:rsidRPr="001C546C" w:rsidRDefault="001C546C" w:rsidP="001C546C">
      <w:pPr>
        <w:pStyle w:val="ListParagraph"/>
        <w:numPr>
          <w:ilvl w:val="0"/>
          <w:numId w:val="24"/>
        </w:numPr>
        <w:spacing w:after="160"/>
        <w:rPr>
          <w:rFonts w:ascii="Arial" w:hAnsi="Arial" w:cs="Arial"/>
          <w:color w:val="000000" w:themeColor="text1"/>
          <w:sz w:val="28"/>
          <w:szCs w:val="28"/>
        </w:rPr>
      </w:pPr>
      <w:proofErr w:type="spellStart"/>
      <w:r w:rsidRPr="001C546C">
        <w:rPr>
          <w:rFonts w:ascii="Arial" w:hAnsi="Arial" w:cs="Arial"/>
          <w:color w:val="000000" w:themeColor="text1"/>
          <w:sz w:val="28"/>
          <w:szCs w:val="28"/>
        </w:rPr>
        <w:t>Labour</w:t>
      </w:r>
      <w:proofErr w:type="spellEnd"/>
      <w:r w:rsidRPr="001C546C">
        <w:rPr>
          <w:rFonts w:ascii="Arial" w:hAnsi="Arial" w:cs="Arial"/>
          <w:color w:val="000000" w:themeColor="text1"/>
          <w:sz w:val="28"/>
          <w:szCs w:val="28"/>
        </w:rPr>
        <w:t xml:space="preserve">  </w:t>
      </w:r>
    </w:p>
    <w:p w14:paraId="7C041AA5" w14:textId="77777777" w:rsidR="001C546C" w:rsidRPr="001C546C" w:rsidRDefault="001C546C" w:rsidP="001C546C">
      <w:pPr>
        <w:pStyle w:val="ListParagraph"/>
        <w:numPr>
          <w:ilvl w:val="0"/>
          <w:numId w:val="2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Public works and government services  </w:t>
      </w:r>
    </w:p>
    <w:p w14:paraId="447F1F2E" w14:textId="77777777" w:rsidR="001C546C" w:rsidRPr="001C546C" w:rsidRDefault="001C546C" w:rsidP="001C546C">
      <w:pPr>
        <w:pStyle w:val="ListParagraph"/>
        <w:numPr>
          <w:ilvl w:val="0"/>
          <w:numId w:val="2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Postal services  </w:t>
      </w:r>
    </w:p>
    <w:p w14:paraId="6E8CCDE9" w14:textId="77777777" w:rsid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For more information on areas of federal jurisdiction, please see our guide on </w:t>
      </w:r>
      <w:hyperlink r:id="rId10" w:history="1">
        <w:r w:rsidRPr="001C546C">
          <w:rPr>
            <w:rStyle w:val="Hyperlink"/>
            <w:rFonts w:ascii="Arial" w:hAnsi="Arial" w:cs="Arial"/>
            <w:sz w:val="28"/>
            <w:szCs w:val="28"/>
          </w:rPr>
          <w:t>How to navigate the Canadian government system</w:t>
        </w:r>
      </w:hyperlink>
      <w:r w:rsidRPr="001C546C">
        <w:rPr>
          <w:rFonts w:ascii="Arial" w:hAnsi="Arial" w:cs="Arial"/>
          <w:color w:val="000000" w:themeColor="text1"/>
          <w:sz w:val="28"/>
          <w:szCs w:val="28"/>
        </w:rPr>
        <w:t>.</w:t>
      </w:r>
    </w:p>
    <w:p w14:paraId="2450B795" w14:textId="678A5799" w:rsidR="001C546C" w:rsidRPr="001C546C" w:rsidRDefault="001C546C" w:rsidP="001C546C">
      <w:pPr>
        <w:pStyle w:val="Heading3"/>
        <w:spacing w:after="240"/>
        <w:rPr>
          <w:rFonts w:ascii="Arial" w:hAnsi="Arial" w:cs="Arial"/>
          <w:b/>
          <w:bCs/>
          <w:color w:val="000000" w:themeColor="text1"/>
          <w:sz w:val="28"/>
          <w:szCs w:val="28"/>
        </w:rPr>
      </w:pPr>
      <w:r w:rsidRPr="001C546C">
        <w:rPr>
          <w:rFonts w:ascii="Arial" w:hAnsi="Arial" w:cs="Arial"/>
          <w:b/>
          <w:bCs/>
          <w:color w:val="000000" w:themeColor="text1"/>
          <w:sz w:val="28"/>
          <w:szCs w:val="28"/>
        </w:rPr>
        <w:t xml:space="preserve">Tips for </w:t>
      </w:r>
      <w:r w:rsidR="001B12F7">
        <w:rPr>
          <w:rFonts w:ascii="Arial" w:hAnsi="Arial" w:cs="Arial"/>
          <w:b/>
          <w:bCs/>
          <w:color w:val="000000" w:themeColor="text1"/>
          <w:sz w:val="28"/>
          <w:szCs w:val="28"/>
        </w:rPr>
        <w:t>c</w:t>
      </w:r>
      <w:r w:rsidRPr="001C546C">
        <w:rPr>
          <w:rFonts w:ascii="Arial" w:hAnsi="Arial" w:cs="Arial"/>
          <w:b/>
          <w:bCs/>
          <w:color w:val="000000" w:themeColor="text1"/>
          <w:sz w:val="28"/>
          <w:szCs w:val="28"/>
        </w:rPr>
        <w:t>ommunicating with the Federal Government</w:t>
      </w:r>
    </w:p>
    <w:p w14:paraId="5A4186E4" w14:textId="77777777" w:rsid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To figure out who your MP is, visit elections.ca or parl.gc.ca and search by your postal code. Remember, if the issue is not a national issue, contacting an MP will not help you to resolve it.</w:t>
      </w:r>
    </w:p>
    <w:p w14:paraId="31CF772F" w14:textId="38095CFF"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To write a postage-free letter to your MP, address it to their House of Commons office as follows: </w:t>
      </w:r>
    </w:p>
    <w:p w14:paraId="7F1C12F2" w14:textId="77777777" w:rsidR="001C546C" w:rsidRPr="001C546C" w:rsidRDefault="001C546C" w:rsidP="001C546C">
      <w:pPr>
        <w:spacing w:after="0" w:line="240" w:lineRule="auto"/>
        <w:ind w:left="720"/>
        <w:rPr>
          <w:rFonts w:ascii="Arial" w:hAnsi="Arial" w:cs="Arial"/>
          <w:color w:val="000000" w:themeColor="text1"/>
          <w:sz w:val="28"/>
          <w:szCs w:val="28"/>
        </w:rPr>
      </w:pPr>
      <w:r w:rsidRPr="001C546C">
        <w:rPr>
          <w:rFonts w:ascii="Arial" w:hAnsi="Arial" w:cs="Arial"/>
          <w:color w:val="000000" w:themeColor="text1"/>
          <w:sz w:val="28"/>
          <w:szCs w:val="28"/>
        </w:rPr>
        <w:t xml:space="preserve">Name of MP  </w:t>
      </w:r>
    </w:p>
    <w:p w14:paraId="730FDC0D" w14:textId="77777777" w:rsidR="001C546C" w:rsidRPr="001C546C" w:rsidRDefault="001C546C" w:rsidP="001C546C">
      <w:pPr>
        <w:spacing w:after="0" w:line="240" w:lineRule="auto"/>
        <w:ind w:left="720"/>
        <w:rPr>
          <w:rFonts w:ascii="Arial" w:hAnsi="Arial" w:cs="Arial"/>
          <w:color w:val="000000" w:themeColor="text1"/>
          <w:sz w:val="28"/>
          <w:szCs w:val="28"/>
        </w:rPr>
      </w:pPr>
      <w:r w:rsidRPr="001C546C">
        <w:rPr>
          <w:rFonts w:ascii="Arial" w:hAnsi="Arial" w:cs="Arial"/>
          <w:color w:val="000000" w:themeColor="text1"/>
          <w:sz w:val="28"/>
          <w:szCs w:val="28"/>
        </w:rPr>
        <w:t xml:space="preserve">House of Commons  </w:t>
      </w:r>
    </w:p>
    <w:p w14:paraId="4279CE97" w14:textId="77777777" w:rsidR="001C546C" w:rsidRPr="001C546C" w:rsidRDefault="001C546C" w:rsidP="001C546C">
      <w:pPr>
        <w:spacing w:after="0" w:line="240" w:lineRule="auto"/>
        <w:ind w:left="720"/>
        <w:rPr>
          <w:rFonts w:ascii="Arial" w:hAnsi="Arial" w:cs="Arial"/>
          <w:color w:val="000000" w:themeColor="text1"/>
          <w:sz w:val="28"/>
          <w:szCs w:val="28"/>
        </w:rPr>
      </w:pPr>
      <w:r w:rsidRPr="001C546C">
        <w:rPr>
          <w:rFonts w:ascii="Arial" w:hAnsi="Arial" w:cs="Arial"/>
          <w:color w:val="000000" w:themeColor="text1"/>
          <w:sz w:val="28"/>
          <w:szCs w:val="28"/>
        </w:rPr>
        <w:t xml:space="preserve">Ottawa, Ontario  </w:t>
      </w:r>
    </w:p>
    <w:p w14:paraId="55F75809" w14:textId="77777777" w:rsidR="001C546C" w:rsidRPr="001C546C" w:rsidRDefault="001C546C" w:rsidP="001C546C">
      <w:pPr>
        <w:spacing w:after="0" w:line="240" w:lineRule="auto"/>
        <w:ind w:left="720"/>
        <w:rPr>
          <w:rFonts w:ascii="Arial" w:hAnsi="Arial" w:cs="Arial"/>
          <w:color w:val="000000" w:themeColor="text1"/>
          <w:sz w:val="28"/>
          <w:szCs w:val="28"/>
        </w:rPr>
      </w:pPr>
      <w:r w:rsidRPr="001C546C">
        <w:rPr>
          <w:rFonts w:ascii="Arial" w:hAnsi="Arial" w:cs="Arial"/>
          <w:color w:val="000000" w:themeColor="text1"/>
          <w:sz w:val="28"/>
          <w:szCs w:val="28"/>
        </w:rPr>
        <w:t xml:space="preserve">K1A 0A6  </w:t>
      </w:r>
    </w:p>
    <w:p w14:paraId="0CF941AA" w14:textId="77777777" w:rsidR="001C546C" w:rsidRPr="001C546C" w:rsidRDefault="001C546C" w:rsidP="001C546C">
      <w:pPr>
        <w:rPr>
          <w:rFonts w:ascii="Arial" w:hAnsi="Arial" w:cs="Arial"/>
          <w:color w:val="000000" w:themeColor="text1"/>
          <w:sz w:val="28"/>
          <w:szCs w:val="28"/>
        </w:rPr>
      </w:pPr>
    </w:p>
    <w:p w14:paraId="5158DBEA" w14:textId="1E91A031"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lastRenderedPageBreak/>
        <w:t xml:space="preserve">To find any hired or elected Government of Canada employee, including contact information, visit </w:t>
      </w:r>
      <w:hyperlink r:id="rId11" w:history="1">
        <w:r w:rsidRPr="001C546C">
          <w:rPr>
            <w:rStyle w:val="Hyperlink"/>
            <w:rFonts w:ascii="Arial" w:hAnsi="Arial" w:cs="Arial"/>
            <w:sz w:val="28"/>
            <w:szCs w:val="28"/>
          </w:rPr>
          <w:t>the Government Electronic Service Directory (GEDS)</w:t>
        </w:r>
      </w:hyperlink>
      <w:r w:rsidRPr="001C546C">
        <w:rPr>
          <w:rFonts w:ascii="Arial" w:hAnsi="Arial" w:cs="Arial"/>
          <w:color w:val="000000" w:themeColor="text1"/>
          <w:sz w:val="28"/>
          <w:szCs w:val="28"/>
        </w:rPr>
        <w:t>.</w:t>
      </w:r>
    </w:p>
    <w:p w14:paraId="58F992F2" w14:textId="77777777" w:rsidR="001C546C" w:rsidRPr="001C546C" w:rsidRDefault="001C546C" w:rsidP="001C546C">
      <w:pPr>
        <w:pStyle w:val="Heading1"/>
        <w:spacing w:after="240"/>
        <w:rPr>
          <w:rFonts w:ascii="Arial" w:hAnsi="Arial" w:cs="Arial"/>
          <w:b/>
          <w:bCs/>
          <w:color w:val="000000" w:themeColor="text1"/>
        </w:rPr>
      </w:pPr>
      <w:r w:rsidRPr="001C546C">
        <w:rPr>
          <w:rFonts w:ascii="Arial" w:hAnsi="Arial" w:cs="Arial"/>
          <w:b/>
          <w:bCs/>
          <w:color w:val="000000" w:themeColor="text1"/>
        </w:rPr>
        <w:t>The Provincial Government</w:t>
      </w:r>
    </w:p>
    <w:p w14:paraId="6C658F89" w14:textId="77777777" w:rsidR="00CC4737"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Like the federal government, provincial governments are made up of representatives that are elected by the people in their ridings to serve in the provincial Legislative Assembly.</w:t>
      </w:r>
      <w:r w:rsidR="00CC4737">
        <w:rPr>
          <w:rFonts w:ascii="Arial" w:hAnsi="Arial" w:cs="Arial"/>
          <w:color w:val="000000" w:themeColor="text1"/>
          <w:sz w:val="28"/>
          <w:szCs w:val="28"/>
        </w:rPr>
        <w:t xml:space="preserve"> </w:t>
      </w:r>
    </w:p>
    <w:p w14:paraId="54B5FEA0" w14:textId="544B6B70"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The titles of these elected officials vary from coast to coast and can include:  </w:t>
      </w:r>
    </w:p>
    <w:p w14:paraId="64F618C3" w14:textId="77777777" w:rsidR="001C546C" w:rsidRPr="001C546C" w:rsidRDefault="001C546C" w:rsidP="001C546C">
      <w:pPr>
        <w:pStyle w:val="ListParagraph"/>
        <w:numPr>
          <w:ilvl w:val="0"/>
          <w:numId w:val="25"/>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Member of Provincial Parliament (MPP)   </w:t>
      </w:r>
    </w:p>
    <w:p w14:paraId="5020EC79" w14:textId="77777777" w:rsidR="001C546C" w:rsidRPr="001C546C" w:rsidRDefault="001C546C" w:rsidP="001C546C">
      <w:pPr>
        <w:pStyle w:val="ListParagraph"/>
        <w:numPr>
          <w:ilvl w:val="0"/>
          <w:numId w:val="25"/>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Member of the Legislative Assembly (MLA)   </w:t>
      </w:r>
    </w:p>
    <w:p w14:paraId="1A1CAC8F" w14:textId="77777777" w:rsidR="001C546C" w:rsidRPr="001C546C" w:rsidRDefault="001C546C" w:rsidP="001C546C">
      <w:pPr>
        <w:pStyle w:val="ListParagraph"/>
        <w:numPr>
          <w:ilvl w:val="0"/>
          <w:numId w:val="25"/>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Member of the House of Assembly (MHA)  </w:t>
      </w:r>
    </w:p>
    <w:p w14:paraId="5914B22E" w14:textId="77777777" w:rsidR="001C546C" w:rsidRPr="001C546C" w:rsidRDefault="001C546C" w:rsidP="001C546C">
      <w:pPr>
        <w:pStyle w:val="ListParagraph"/>
        <w:numPr>
          <w:ilvl w:val="0"/>
          <w:numId w:val="25"/>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Member of the National Assembly (MNA)  </w:t>
      </w:r>
    </w:p>
    <w:p w14:paraId="1CFB3EE6" w14:textId="793532B0"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Like federal MPs, Members of Provincial Parliament introduce, debate, and vote on bills, and they represent their constituents' views at the provincial level.</w:t>
      </w:r>
      <w:r w:rsidR="00CC4737">
        <w:rPr>
          <w:rFonts w:ascii="Arial" w:hAnsi="Arial" w:cs="Arial"/>
          <w:color w:val="000000" w:themeColor="text1"/>
          <w:sz w:val="28"/>
          <w:szCs w:val="28"/>
        </w:rPr>
        <w:t xml:space="preserve"> P</w:t>
      </w:r>
      <w:r w:rsidRPr="001C546C">
        <w:rPr>
          <w:rFonts w:ascii="Arial" w:hAnsi="Arial" w:cs="Arial"/>
          <w:color w:val="000000" w:themeColor="text1"/>
          <w:sz w:val="28"/>
          <w:szCs w:val="28"/>
        </w:rPr>
        <w:t>rovincial governments also have Cabinet Ministers and Shadow Ministers or Critics.</w:t>
      </w:r>
      <w:r>
        <w:rPr>
          <w:rFonts w:ascii="Arial" w:hAnsi="Arial" w:cs="Arial"/>
          <w:color w:val="000000" w:themeColor="text1"/>
          <w:sz w:val="28"/>
          <w:szCs w:val="28"/>
        </w:rPr>
        <w:t xml:space="preserve"> </w:t>
      </w:r>
      <w:r w:rsidRPr="001C546C">
        <w:rPr>
          <w:rFonts w:ascii="Arial" w:hAnsi="Arial" w:cs="Arial"/>
          <w:color w:val="000000" w:themeColor="text1"/>
          <w:sz w:val="28"/>
          <w:szCs w:val="28"/>
        </w:rPr>
        <w:t xml:space="preserve">Unlike the federal government, provincial governments do not have a Senate.   </w:t>
      </w:r>
    </w:p>
    <w:p w14:paraId="6DA8B8E5" w14:textId="2E2AEDCD" w:rsidR="001C546C" w:rsidRPr="001C546C" w:rsidRDefault="001C546C" w:rsidP="001C546C">
      <w:pPr>
        <w:pStyle w:val="Heading2"/>
        <w:spacing w:after="240"/>
        <w:rPr>
          <w:rFonts w:ascii="Arial" w:hAnsi="Arial" w:cs="Arial"/>
          <w:b/>
          <w:bCs/>
          <w:color w:val="000000" w:themeColor="text1"/>
          <w:sz w:val="28"/>
          <w:szCs w:val="28"/>
        </w:rPr>
      </w:pPr>
      <w:r w:rsidRPr="001C546C">
        <w:rPr>
          <w:rFonts w:ascii="Arial" w:hAnsi="Arial" w:cs="Arial"/>
          <w:b/>
          <w:bCs/>
          <w:color w:val="000000" w:themeColor="text1"/>
          <w:sz w:val="28"/>
          <w:szCs w:val="28"/>
        </w:rPr>
        <w:t xml:space="preserve">Areas of </w:t>
      </w:r>
      <w:r w:rsidR="001B12F7">
        <w:rPr>
          <w:rFonts w:ascii="Arial" w:hAnsi="Arial" w:cs="Arial"/>
          <w:b/>
          <w:bCs/>
          <w:color w:val="000000" w:themeColor="text1"/>
          <w:sz w:val="28"/>
          <w:szCs w:val="28"/>
        </w:rPr>
        <w:t>pr</w:t>
      </w:r>
      <w:r w:rsidRPr="001C546C">
        <w:rPr>
          <w:rFonts w:ascii="Arial" w:hAnsi="Arial" w:cs="Arial"/>
          <w:b/>
          <w:bCs/>
          <w:color w:val="000000" w:themeColor="text1"/>
          <w:sz w:val="28"/>
          <w:szCs w:val="28"/>
        </w:rPr>
        <w:t xml:space="preserve">ovincial </w:t>
      </w:r>
      <w:r w:rsidR="001B12F7">
        <w:rPr>
          <w:rFonts w:ascii="Arial" w:hAnsi="Arial" w:cs="Arial"/>
          <w:b/>
          <w:bCs/>
          <w:color w:val="000000" w:themeColor="text1"/>
          <w:sz w:val="28"/>
          <w:szCs w:val="28"/>
        </w:rPr>
        <w:t>j</w:t>
      </w:r>
      <w:r w:rsidRPr="001C546C">
        <w:rPr>
          <w:rFonts w:ascii="Arial" w:hAnsi="Arial" w:cs="Arial"/>
          <w:b/>
          <w:bCs/>
          <w:color w:val="000000" w:themeColor="text1"/>
          <w:sz w:val="28"/>
          <w:szCs w:val="28"/>
        </w:rPr>
        <w:t>urisdiction</w:t>
      </w:r>
    </w:p>
    <w:p w14:paraId="7CCA23FF" w14:textId="77777777"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Some areas of provincial government jurisdiction include:</w:t>
      </w:r>
    </w:p>
    <w:p w14:paraId="71D3E2BF" w14:textId="77777777" w:rsidR="001C546C" w:rsidRPr="001C546C" w:rsidRDefault="001C546C" w:rsidP="001C546C">
      <w:pPr>
        <w:pStyle w:val="ListParagraph"/>
        <w:numPr>
          <w:ilvl w:val="0"/>
          <w:numId w:val="26"/>
        </w:numPr>
        <w:spacing w:after="160"/>
        <w:rPr>
          <w:rFonts w:ascii="Arial" w:hAnsi="Arial" w:cs="Arial"/>
          <w:color w:val="000000" w:themeColor="text1"/>
          <w:sz w:val="28"/>
          <w:szCs w:val="28"/>
        </w:rPr>
      </w:pPr>
      <w:r w:rsidRPr="001C546C">
        <w:rPr>
          <w:rFonts w:ascii="Arial" w:hAnsi="Arial" w:cs="Arial"/>
          <w:color w:val="000000" w:themeColor="text1"/>
          <w:sz w:val="28"/>
          <w:szCs w:val="28"/>
        </w:rPr>
        <w:t>Education</w:t>
      </w:r>
    </w:p>
    <w:p w14:paraId="68AEB5FE" w14:textId="77777777" w:rsidR="001C546C" w:rsidRPr="001C546C" w:rsidRDefault="001C546C" w:rsidP="001C546C">
      <w:pPr>
        <w:pStyle w:val="ListParagraph"/>
        <w:numPr>
          <w:ilvl w:val="0"/>
          <w:numId w:val="26"/>
        </w:numPr>
        <w:spacing w:after="160"/>
        <w:rPr>
          <w:rFonts w:ascii="Arial" w:hAnsi="Arial" w:cs="Arial"/>
          <w:color w:val="000000" w:themeColor="text1"/>
          <w:sz w:val="28"/>
          <w:szCs w:val="28"/>
        </w:rPr>
      </w:pPr>
      <w:r w:rsidRPr="001C546C">
        <w:rPr>
          <w:rFonts w:ascii="Arial" w:hAnsi="Arial" w:cs="Arial"/>
          <w:color w:val="000000" w:themeColor="text1"/>
          <w:sz w:val="28"/>
          <w:szCs w:val="28"/>
        </w:rPr>
        <w:t>Healthcare (including hospitals)</w:t>
      </w:r>
    </w:p>
    <w:p w14:paraId="1188ADD0" w14:textId="77777777" w:rsidR="001C546C" w:rsidRPr="001C546C" w:rsidRDefault="001C546C" w:rsidP="001C546C">
      <w:pPr>
        <w:pStyle w:val="ListParagraph"/>
        <w:numPr>
          <w:ilvl w:val="0"/>
          <w:numId w:val="26"/>
        </w:numPr>
        <w:spacing w:after="160"/>
        <w:rPr>
          <w:rFonts w:ascii="Arial" w:hAnsi="Arial" w:cs="Arial"/>
          <w:color w:val="000000" w:themeColor="text1"/>
          <w:sz w:val="28"/>
          <w:szCs w:val="28"/>
        </w:rPr>
      </w:pPr>
      <w:r w:rsidRPr="001C546C">
        <w:rPr>
          <w:rFonts w:ascii="Arial" w:hAnsi="Arial" w:cs="Arial"/>
          <w:color w:val="000000" w:themeColor="text1"/>
          <w:sz w:val="28"/>
          <w:szCs w:val="28"/>
        </w:rPr>
        <w:t>Social Services</w:t>
      </w:r>
    </w:p>
    <w:p w14:paraId="4380C48D" w14:textId="29DC255F"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For more information on areas of provincial jurisdiction, and to learn how to find out who your MPP is, please see our guide on </w:t>
      </w:r>
      <w:hyperlink r:id="rId12" w:history="1">
        <w:r w:rsidRPr="001C546C">
          <w:rPr>
            <w:rStyle w:val="Hyperlink"/>
            <w:rFonts w:ascii="Arial" w:hAnsi="Arial" w:cs="Arial"/>
            <w:sz w:val="28"/>
            <w:szCs w:val="28"/>
          </w:rPr>
          <w:t>How to navigate the Canadian government system</w:t>
        </w:r>
      </w:hyperlink>
      <w:r w:rsidRPr="001C546C">
        <w:rPr>
          <w:rFonts w:ascii="Arial" w:hAnsi="Arial" w:cs="Arial"/>
          <w:color w:val="000000" w:themeColor="text1"/>
          <w:sz w:val="28"/>
          <w:szCs w:val="28"/>
        </w:rPr>
        <w:t>.</w:t>
      </w:r>
    </w:p>
    <w:p w14:paraId="3E0133B5" w14:textId="77777777" w:rsidR="001C546C" w:rsidRPr="001C546C" w:rsidRDefault="001C546C" w:rsidP="001C546C">
      <w:pPr>
        <w:pStyle w:val="Heading1"/>
        <w:spacing w:after="240"/>
        <w:rPr>
          <w:rFonts w:ascii="Arial" w:hAnsi="Arial" w:cs="Arial"/>
          <w:b/>
          <w:bCs/>
          <w:color w:val="000000" w:themeColor="text1"/>
        </w:rPr>
      </w:pPr>
      <w:r w:rsidRPr="001C546C">
        <w:rPr>
          <w:rFonts w:ascii="Arial" w:hAnsi="Arial" w:cs="Arial"/>
          <w:b/>
          <w:bCs/>
          <w:color w:val="000000" w:themeColor="text1"/>
        </w:rPr>
        <w:t>Municipal Governments</w:t>
      </w:r>
    </w:p>
    <w:p w14:paraId="4F298277" w14:textId="77777777"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Like federal and provincial governments, municipal governments are made up of elected officials. These officials are called </w:t>
      </w:r>
      <w:proofErr w:type="spellStart"/>
      <w:r w:rsidRPr="001C546C">
        <w:rPr>
          <w:rFonts w:ascii="Arial" w:hAnsi="Arial" w:cs="Arial"/>
          <w:color w:val="000000" w:themeColor="text1"/>
          <w:sz w:val="28"/>
          <w:szCs w:val="28"/>
        </w:rPr>
        <w:t>Councillors</w:t>
      </w:r>
      <w:proofErr w:type="spellEnd"/>
      <w:r w:rsidRPr="001C546C">
        <w:rPr>
          <w:rFonts w:ascii="Arial" w:hAnsi="Arial" w:cs="Arial"/>
          <w:color w:val="000000" w:themeColor="text1"/>
          <w:sz w:val="28"/>
          <w:szCs w:val="28"/>
        </w:rPr>
        <w:t xml:space="preserve"> or Aldermen. </w:t>
      </w:r>
      <w:r w:rsidRPr="001C546C">
        <w:rPr>
          <w:rFonts w:ascii="Arial" w:hAnsi="Arial" w:cs="Arial"/>
          <w:color w:val="000000" w:themeColor="text1"/>
          <w:sz w:val="28"/>
          <w:szCs w:val="28"/>
        </w:rPr>
        <w:lastRenderedPageBreak/>
        <w:t xml:space="preserve">Depending on the size of a municipality, they can serve the entire municipality or a specific riding or ward within the municipality. A city </w:t>
      </w:r>
      <w:proofErr w:type="spellStart"/>
      <w:r w:rsidRPr="001C546C">
        <w:rPr>
          <w:rFonts w:ascii="Arial" w:hAnsi="Arial" w:cs="Arial"/>
          <w:color w:val="000000" w:themeColor="text1"/>
          <w:sz w:val="28"/>
          <w:szCs w:val="28"/>
        </w:rPr>
        <w:t>councillor</w:t>
      </w:r>
      <w:proofErr w:type="spellEnd"/>
      <w:r w:rsidRPr="001C546C">
        <w:rPr>
          <w:rFonts w:ascii="Arial" w:hAnsi="Arial" w:cs="Arial"/>
          <w:color w:val="000000" w:themeColor="text1"/>
          <w:sz w:val="28"/>
          <w:szCs w:val="28"/>
        </w:rPr>
        <w:t xml:space="preserve"> or alderman represents their constituents at the municipal level, vote on by-laws, develop policies, and deliver programs and services.  </w:t>
      </w:r>
    </w:p>
    <w:p w14:paraId="067EF5A9" w14:textId="03422BC5" w:rsidR="001C546C" w:rsidRPr="001C546C" w:rsidRDefault="001C546C" w:rsidP="001C546C">
      <w:pPr>
        <w:pStyle w:val="Heading2"/>
        <w:spacing w:after="240"/>
        <w:rPr>
          <w:rFonts w:ascii="Arial" w:hAnsi="Arial" w:cs="Arial"/>
          <w:b/>
          <w:bCs/>
          <w:color w:val="000000" w:themeColor="text1"/>
          <w:sz w:val="28"/>
          <w:szCs w:val="28"/>
        </w:rPr>
      </w:pPr>
      <w:r w:rsidRPr="001C546C">
        <w:rPr>
          <w:rFonts w:ascii="Arial" w:hAnsi="Arial" w:cs="Arial"/>
          <w:b/>
          <w:bCs/>
          <w:color w:val="000000" w:themeColor="text1"/>
          <w:sz w:val="28"/>
          <w:szCs w:val="28"/>
        </w:rPr>
        <w:t xml:space="preserve">Areas of </w:t>
      </w:r>
      <w:r w:rsidR="001B12F7">
        <w:rPr>
          <w:rFonts w:ascii="Arial" w:hAnsi="Arial" w:cs="Arial"/>
          <w:b/>
          <w:bCs/>
          <w:color w:val="000000" w:themeColor="text1"/>
          <w:sz w:val="28"/>
          <w:szCs w:val="28"/>
        </w:rPr>
        <w:t>m</w:t>
      </w:r>
      <w:r w:rsidRPr="001C546C">
        <w:rPr>
          <w:rFonts w:ascii="Arial" w:hAnsi="Arial" w:cs="Arial"/>
          <w:b/>
          <w:bCs/>
          <w:color w:val="000000" w:themeColor="text1"/>
          <w:sz w:val="28"/>
          <w:szCs w:val="28"/>
        </w:rPr>
        <w:t xml:space="preserve">unicipal </w:t>
      </w:r>
      <w:r w:rsidR="001B12F7">
        <w:rPr>
          <w:rFonts w:ascii="Arial" w:hAnsi="Arial" w:cs="Arial"/>
          <w:b/>
          <w:bCs/>
          <w:color w:val="000000" w:themeColor="text1"/>
          <w:sz w:val="28"/>
          <w:szCs w:val="28"/>
        </w:rPr>
        <w:t>j</w:t>
      </w:r>
      <w:r w:rsidRPr="001C546C">
        <w:rPr>
          <w:rFonts w:ascii="Arial" w:hAnsi="Arial" w:cs="Arial"/>
          <w:b/>
          <w:bCs/>
          <w:color w:val="000000" w:themeColor="text1"/>
          <w:sz w:val="28"/>
          <w:szCs w:val="28"/>
        </w:rPr>
        <w:t>urisdiction</w:t>
      </w:r>
    </w:p>
    <w:p w14:paraId="4FA3137C" w14:textId="77777777"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Some areas of municipal government jurisdiction include: </w:t>
      </w:r>
    </w:p>
    <w:p w14:paraId="3E2F53A3" w14:textId="77777777" w:rsidR="001C546C" w:rsidRPr="001C546C" w:rsidRDefault="001C546C" w:rsidP="001C546C">
      <w:pPr>
        <w:pStyle w:val="ListParagraph"/>
        <w:numPr>
          <w:ilvl w:val="0"/>
          <w:numId w:val="27"/>
        </w:numPr>
        <w:spacing w:after="160"/>
        <w:rPr>
          <w:rFonts w:ascii="Arial" w:hAnsi="Arial" w:cs="Arial"/>
          <w:color w:val="000000" w:themeColor="text1"/>
          <w:sz w:val="28"/>
          <w:szCs w:val="28"/>
        </w:rPr>
      </w:pPr>
      <w:proofErr w:type="spellStart"/>
      <w:r w:rsidRPr="001C546C">
        <w:rPr>
          <w:rFonts w:ascii="Arial" w:hAnsi="Arial" w:cs="Arial"/>
          <w:color w:val="000000" w:themeColor="text1"/>
          <w:sz w:val="28"/>
          <w:szCs w:val="28"/>
        </w:rPr>
        <w:t>Bylaw</w:t>
      </w:r>
      <w:proofErr w:type="spellEnd"/>
      <w:r w:rsidRPr="001C546C">
        <w:rPr>
          <w:rFonts w:ascii="Arial" w:hAnsi="Arial" w:cs="Arial"/>
          <w:color w:val="000000" w:themeColor="text1"/>
          <w:sz w:val="28"/>
          <w:szCs w:val="28"/>
        </w:rPr>
        <w:t xml:space="preserve"> enforcement </w:t>
      </w:r>
    </w:p>
    <w:p w14:paraId="38A87B04" w14:textId="77777777" w:rsidR="001C546C" w:rsidRPr="001C546C" w:rsidRDefault="001C546C" w:rsidP="001C546C">
      <w:pPr>
        <w:pStyle w:val="ListParagraph"/>
        <w:numPr>
          <w:ilvl w:val="0"/>
          <w:numId w:val="27"/>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Community accessibility  </w:t>
      </w:r>
    </w:p>
    <w:p w14:paraId="32842A63" w14:textId="77777777" w:rsidR="001C546C" w:rsidRPr="001C546C" w:rsidRDefault="001C546C" w:rsidP="001C546C">
      <w:pPr>
        <w:pStyle w:val="ListParagraph"/>
        <w:numPr>
          <w:ilvl w:val="0"/>
          <w:numId w:val="27"/>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Parks and pathways </w:t>
      </w:r>
    </w:p>
    <w:p w14:paraId="135ADAF4" w14:textId="77777777" w:rsidR="001C546C" w:rsidRPr="001C546C" w:rsidRDefault="001C546C" w:rsidP="001C546C">
      <w:pPr>
        <w:pStyle w:val="ListParagraph"/>
        <w:numPr>
          <w:ilvl w:val="0"/>
          <w:numId w:val="27"/>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Police services </w:t>
      </w:r>
    </w:p>
    <w:p w14:paraId="398F54F7" w14:textId="750138D7"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There are over 3,000 municipalities in Canada. To find who represents you, please refer to your municipality’s website.</w:t>
      </w:r>
      <w:r w:rsidR="001B12F7">
        <w:rPr>
          <w:rFonts w:ascii="Arial" w:hAnsi="Arial" w:cs="Arial"/>
          <w:color w:val="000000" w:themeColor="text1"/>
          <w:sz w:val="28"/>
          <w:szCs w:val="28"/>
        </w:rPr>
        <w:t xml:space="preserve"> </w:t>
      </w:r>
      <w:r w:rsidRPr="001C546C">
        <w:rPr>
          <w:rFonts w:ascii="Arial" w:hAnsi="Arial" w:cs="Arial"/>
          <w:color w:val="000000" w:themeColor="text1"/>
          <w:sz w:val="28"/>
          <w:szCs w:val="28"/>
        </w:rPr>
        <w:t xml:space="preserve">For more information on areas of municipal jurisdiction, please see our guide on </w:t>
      </w:r>
      <w:hyperlink r:id="rId13" w:history="1">
        <w:r w:rsidRPr="001C546C">
          <w:rPr>
            <w:rStyle w:val="Hyperlink"/>
            <w:rFonts w:ascii="Arial" w:hAnsi="Arial" w:cs="Arial"/>
            <w:sz w:val="28"/>
            <w:szCs w:val="28"/>
          </w:rPr>
          <w:t>How to navigate the Canadian government system</w:t>
        </w:r>
      </w:hyperlink>
      <w:r w:rsidRPr="001C546C">
        <w:rPr>
          <w:rFonts w:ascii="Arial" w:hAnsi="Arial" w:cs="Arial"/>
          <w:color w:val="000000" w:themeColor="text1"/>
          <w:sz w:val="28"/>
          <w:szCs w:val="28"/>
        </w:rPr>
        <w:t>.</w:t>
      </w:r>
    </w:p>
    <w:p w14:paraId="4ABB56C8" w14:textId="6D969ABF" w:rsidR="001C546C" w:rsidRPr="001C546C" w:rsidRDefault="001C546C" w:rsidP="001C546C">
      <w:pPr>
        <w:pStyle w:val="Heading1"/>
        <w:spacing w:after="240"/>
        <w:rPr>
          <w:rFonts w:ascii="Arial" w:hAnsi="Arial" w:cs="Arial"/>
          <w:b/>
          <w:bCs/>
          <w:color w:val="000000" w:themeColor="text1"/>
        </w:rPr>
      </w:pPr>
      <w:r w:rsidRPr="001C546C">
        <w:rPr>
          <w:rFonts w:ascii="Arial" w:hAnsi="Arial" w:cs="Arial"/>
          <w:b/>
          <w:bCs/>
          <w:color w:val="000000" w:themeColor="text1"/>
        </w:rPr>
        <w:t xml:space="preserve">Meeting with </w:t>
      </w:r>
      <w:r w:rsidR="001B12F7">
        <w:rPr>
          <w:rFonts w:ascii="Arial" w:hAnsi="Arial" w:cs="Arial"/>
          <w:b/>
          <w:bCs/>
          <w:color w:val="000000" w:themeColor="text1"/>
        </w:rPr>
        <w:t>e</w:t>
      </w:r>
      <w:r w:rsidRPr="001C546C">
        <w:rPr>
          <w:rFonts w:ascii="Arial" w:hAnsi="Arial" w:cs="Arial"/>
          <w:b/>
          <w:bCs/>
          <w:color w:val="000000" w:themeColor="text1"/>
        </w:rPr>
        <w:t xml:space="preserve">lected </w:t>
      </w:r>
      <w:r w:rsidR="001B12F7">
        <w:rPr>
          <w:rFonts w:ascii="Arial" w:hAnsi="Arial" w:cs="Arial"/>
          <w:b/>
          <w:bCs/>
          <w:color w:val="000000" w:themeColor="text1"/>
        </w:rPr>
        <w:t>o</w:t>
      </w:r>
      <w:r w:rsidRPr="001C546C">
        <w:rPr>
          <w:rFonts w:ascii="Arial" w:hAnsi="Arial" w:cs="Arial"/>
          <w:b/>
          <w:bCs/>
          <w:color w:val="000000" w:themeColor="text1"/>
        </w:rPr>
        <w:t>fficials</w:t>
      </w:r>
    </w:p>
    <w:p w14:paraId="66EB9A46" w14:textId="77777777" w:rsidR="00CC4737"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When you are meeting with an elected official about an issue that matters to you, it is important to remember that the elected official may be hearing about the issue and your proposed solutions for the first time. This can feel daunting, but there are some steps that you can take to ensure that your meeting goes well.</w:t>
      </w:r>
      <w:r w:rsidR="00CC4737">
        <w:rPr>
          <w:rFonts w:ascii="Arial" w:hAnsi="Arial" w:cs="Arial"/>
          <w:color w:val="000000" w:themeColor="text1"/>
          <w:sz w:val="28"/>
          <w:szCs w:val="28"/>
        </w:rPr>
        <w:t xml:space="preserve"> </w:t>
      </w:r>
    </w:p>
    <w:p w14:paraId="784F623F" w14:textId="34DEEB09"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Hear from elected officials about how constituents can effectively engage with them on issues: </w:t>
      </w:r>
      <w:hyperlink r:id="rId14" w:history="1">
        <w:r w:rsidRPr="001C546C">
          <w:rPr>
            <w:rStyle w:val="Hyperlink"/>
            <w:rFonts w:ascii="Arial" w:hAnsi="Arial" w:cs="Arial"/>
            <w:sz w:val="28"/>
            <w:szCs w:val="28"/>
          </w:rPr>
          <w:t>Champions for Change – Policy Maker Questions video</w:t>
        </w:r>
      </w:hyperlink>
      <w:r w:rsidRPr="001C546C">
        <w:rPr>
          <w:rFonts w:ascii="Arial" w:hAnsi="Arial" w:cs="Arial"/>
          <w:color w:val="000000" w:themeColor="text1"/>
          <w:sz w:val="28"/>
          <w:szCs w:val="28"/>
        </w:rPr>
        <w:t xml:space="preserve">. </w:t>
      </w:r>
    </w:p>
    <w:p w14:paraId="18791642" w14:textId="023D27BC" w:rsidR="001C546C" w:rsidRPr="001C546C" w:rsidRDefault="001C546C" w:rsidP="001C546C">
      <w:pPr>
        <w:pStyle w:val="Heading2"/>
        <w:spacing w:after="240"/>
        <w:rPr>
          <w:rFonts w:ascii="Arial" w:hAnsi="Arial" w:cs="Arial"/>
          <w:b/>
          <w:bCs/>
          <w:color w:val="000000" w:themeColor="text1"/>
          <w:sz w:val="28"/>
          <w:szCs w:val="28"/>
        </w:rPr>
      </w:pPr>
      <w:r w:rsidRPr="001C546C">
        <w:rPr>
          <w:rFonts w:ascii="Arial" w:hAnsi="Arial" w:cs="Arial"/>
          <w:b/>
          <w:bCs/>
          <w:color w:val="000000" w:themeColor="text1"/>
          <w:sz w:val="28"/>
          <w:szCs w:val="28"/>
        </w:rPr>
        <w:t xml:space="preserve">Four </w:t>
      </w:r>
      <w:r w:rsidR="001B12F7">
        <w:rPr>
          <w:rFonts w:ascii="Arial" w:hAnsi="Arial" w:cs="Arial"/>
          <w:b/>
          <w:bCs/>
          <w:color w:val="000000" w:themeColor="text1"/>
          <w:sz w:val="28"/>
          <w:szCs w:val="28"/>
        </w:rPr>
        <w:t>s</w:t>
      </w:r>
      <w:r w:rsidRPr="001C546C">
        <w:rPr>
          <w:rFonts w:ascii="Arial" w:hAnsi="Arial" w:cs="Arial"/>
          <w:b/>
          <w:bCs/>
          <w:color w:val="000000" w:themeColor="text1"/>
          <w:sz w:val="28"/>
          <w:szCs w:val="28"/>
        </w:rPr>
        <w:t xml:space="preserve">teps to a </w:t>
      </w:r>
      <w:r w:rsidR="001B12F7">
        <w:rPr>
          <w:rFonts w:ascii="Arial" w:hAnsi="Arial" w:cs="Arial"/>
          <w:b/>
          <w:bCs/>
          <w:color w:val="000000" w:themeColor="text1"/>
          <w:sz w:val="28"/>
          <w:szCs w:val="28"/>
        </w:rPr>
        <w:t>s</w:t>
      </w:r>
      <w:r w:rsidRPr="001C546C">
        <w:rPr>
          <w:rFonts w:ascii="Arial" w:hAnsi="Arial" w:cs="Arial"/>
          <w:b/>
          <w:bCs/>
          <w:color w:val="000000" w:themeColor="text1"/>
          <w:sz w:val="28"/>
          <w:szCs w:val="28"/>
        </w:rPr>
        <w:t xml:space="preserve">uccessful </w:t>
      </w:r>
      <w:r w:rsidR="001B12F7">
        <w:rPr>
          <w:rFonts w:ascii="Arial" w:hAnsi="Arial" w:cs="Arial"/>
          <w:b/>
          <w:bCs/>
          <w:color w:val="000000" w:themeColor="text1"/>
          <w:sz w:val="28"/>
          <w:szCs w:val="28"/>
        </w:rPr>
        <w:t>m</w:t>
      </w:r>
      <w:r w:rsidRPr="001C546C">
        <w:rPr>
          <w:rFonts w:ascii="Arial" w:hAnsi="Arial" w:cs="Arial"/>
          <w:b/>
          <w:bCs/>
          <w:color w:val="000000" w:themeColor="text1"/>
          <w:sz w:val="28"/>
          <w:szCs w:val="28"/>
        </w:rPr>
        <w:t>eeting</w:t>
      </w:r>
    </w:p>
    <w:p w14:paraId="78578FC1" w14:textId="77777777"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There are four steps to having an effective meeting with an elected official: </w:t>
      </w:r>
    </w:p>
    <w:p w14:paraId="5232DEA4" w14:textId="77777777" w:rsidR="001C546C" w:rsidRPr="001C546C" w:rsidRDefault="001C546C" w:rsidP="001C546C">
      <w:pPr>
        <w:pStyle w:val="ListParagraph"/>
        <w:numPr>
          <w:ilvl w:val="0"/>
          <w:numId w:val="28"/>
        </w:numPr>
        <w:spacing w:after="160"/>
        <w:rPr>
          <w:rFonts w:ascii="Arial" w:hAnsi="Arial" w:cs="Arial"/>
          <w:color w:val="000000" w:themeColor="text1"/>
          <w:sz w:val="28"/>
          <w:szCs w:val="28"/>
        </w:rPr>
      </w:pPr>
      <w:r w:rsidRPr="001C546C">
        <w:rPr>
          <w:rFonts w:ascii="Arial" w:hAnsi="Arial" w:cs="Arial"/>
          <w:color w:val="000000" w:themeColor="text1"/>
          <w:sz w:val="28"/>
          <w:szCs w:val="28"/>
        </w:rPr>
        <w:t>Identify the appropriate person.</w:t>
      </w:r>
    </w:p>
    <w:p w14:paraId="0494196A" w14:textId="77777777" w:rsidR="001C546C" w:rsidRPr="001C546C" w:rsidRDefault="001C546C" w:rsidP="001C546C">
      <w:pPr>
        <w:pStyle w:val="ListParagraph"/>
        <w:numPr>
          <w:ilvl w:val="0"/>
          <w:numId w:val="28"/>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Contact the appropriate person.  </w:t>
      </w:r>
    </w:p>
    <w:p w14:paraId="409FB732" w14:textId="77777777" w:rsidR="001C546C" w:rsidRPr="001C546C" w:rsidRDefault="001C546C" w:rsidP="001C546C">
      <w:pPr>
        <w:pStyle w:val="ListParagraph"/>
        <w:numPr>
          <w:ilvl w:val="0"/>
          <w:numId w:val="28"/>
        </w:numPr>
        <w:spacing w:after="160"/>
        <w:rPr>
          <w:rFonts w:ascii="Arial" w:hAnsi="Arial" w:cs="Arial"/>
          <w:color w:val="000000" w:themeColor="text1"/>
          <w:sz w:val="28"/>
          <w:szCs w:val="28"/>
        </w:rPr>
      </w:pPr>
      <w:r w:rsidRPr="001C546C">
        <w:rPr>
          <w:rFonts w:ascii="Arial" w:hAnsi="Arial" w:cs="Arial"/>
          <w:color w:val="000000" w:themeColor="text1"/>
          <w:sz w:val="28"/>
          <w:szCs w:val="28"/>
        </w:rPr>
        <w:t>Prepare for the meeting.</w:t>
      </w:r>
    </w:p>
    <w:p w14:paraId="294744EA" w14:textId="2BDE56A9" w:rsidR="001C546C" w:rsidRPr="001B12F7" w:rsidRDefault="001C546C" w:rsidP="001C546C">
      <w:pPr>
        <w:pStyle w:val="ListParagraph"/>
        <w:numPr>
          <w:ilvl w:val="0"/>
          <w:numId w:val="28"/>
        </w:numPr>
        <w:spacing w:after="160"/>
        <w:rPr>
          <w:rFonts w:ascii="Arial" w:hAnsi="Arial" w:cs="Arial"/>
          <w:color w:val="000000" w:themeColor="text1"/>
          <w:sz w:val="28"/>
          <w:szCs w:val="28"/>
        </w:rPr>
      </w:pPr>
      <w:r w:rsidRPr="001C546C">
        <w:rPr>
          <w:rFonts w:ascii="Arial" w:hAnsi="Arial" w:cs="Arial"/>
          <w:color w:val="000000" w:themeColor="text1"/>
          <w:sz w:val="28"/>
          <w:szCs w:val="28"/>
        </w:rPr>
        <w:t>Attend the meeting.</w:t>
      </w:r>
    </w:p>
    <w:p w14:paraId="2E2B8393" w14:textId="77777777" w:rsidR="001C546C" w:rsidRPr="001B12F7" w:rsidRDefault="001C546C" w:rsidP="001B12F7">
      <w:pPr>
        <w:pStyle w:val="Heading2"/>
        <w:spacing w:after="240"/>
        <w:rPr>
          <w:rFonts w:ascii="Arial" w:hAnsi="Arial" w:cs="Arial"/>
          <w:b/>
          <w:bCs/>
          <w:color w:val="000000" w:themeColor="text1"/>
          <w:sz w:val="28"/>
          <w:szCs w:val="28"/>
        </w:rPr>
      </w:pPr>
      <w:r w:rsidRPr="001B12F7">
        <w:rPr>
          <w:rFonts w:ascii="Arial" w:hAnsi="Arial" w:cs="Arial"/>
          <w:b/>
          <w:bCs/>
          <w:color w:val="000000" w:themeColor="text1"/>
          <w:sz w:val="28"/>
          <w:szCs w:val="28"/>
        </w:rPr>
        <w:lastRenderedPageBreak/>
        <w:t xml:space="preserve">Step 1: Identify the appropriate person  </w:t>
      </w:r>
    </w:p>
    <w:p w14:paraId="03E4EAA1" w14:textId="77777777" w:rsidR="001B12F7" w:rsidRDefault="001C546C" w:rsidP="001C546C">
      <w:pPr>
        <w:rPr>
          <w:rFonts w:ascii="Arial" w:hAnsi="Arial" w:cs="Arial"/>
          <w:color w:val="000000" w:themeColor="text1"/>
          <w:sz w:val="28"/>
          <w:szCs w:val="28"/>
        </w:rPr>
      </w:pPr>
      <w:r w:rsidRPr="001B12F7">
        <w:rPr>
          <w:rFonts w:ascii="Arial" w:hAnsi="Arial" w:cs="Arial"/>
          <w:color w:val="000000" w:themeColor="text1"/>
          <w:sz w:val="28"/>
          <w:szCs w:val="28"/>
        </w:rPr>
        <w:t>It’s important that your message is reaching the person who has the power to create change.</w:t>
      </w:r>
      <w:r w:rsidR="001B12F7">
        <w:rPr>
          <w:rFonts w:ascii="Arial" w:hAnsi="Arial" w:cs="Arial"/>
          <w:color w:val="000000" w:themeColor="text1"/>
          <w:sz w:val="28"/>
          <w:szCs w:val="28"/>
        </w:rPr>
        <w:t xml:space="preserve"> </w:t>
      </w:r>
      <w:r w:rsidRPr="001B12F7">
        <w:rPr>
          <w:rFonts w:ascii="Arial" w:hAnsi="Arial" w:cs="Arial"/>
          <w:color w:val="000000" w:themeColor="text1"/>
          <w:sz w:val="28"/>
          <w:szCs w:val="28"/>
        </w:rPr>
        <w:t xml:space="preserve">If the issue you’re advocating on is a federal government issue, you can identify the appropriate person by visiting the Parliament of Canada website and searching by postal code: </w:t>
      </w:r>
      <w:hyperlink r:id="rId15" w:history="1">
        <w:r w:rsidRPr="001B12F7">
          <w:rPr>
            <w:rStyle w:val="Hyperlink"/>
            <w:rFonts w:ascii="Arial" w:hAnsi="Arial" w:cs="Arial"/>
            <w:sz w:val="28"/>
            <w:szCs w:val="28"/>
          </w:rPr>
          <w:t>www.parl.gc.ca</w:t>
        </w:r>
      </w:hyperlink>
      <w:r w:rsidRPr="001B12F7">
        <w:rPr>
          <w:rFonts w:ascii="Arial" w:hAnsi="Arial" w:cs="Arial"/>
          <w:color w:val="000000" w:themeColor="text1"/>
          <w:sz w:val="28"/>
          <w:szCs w:val="28"/>
        </w:rPr>
        <w:t xml:space="preserve">. You can also visit Elections Canada website and search by postal code: </w:t>
      </w:r>
      <w:hyperlink r:id="rId16" w:history="1">
        <w:r w:rsidRPr="001B12F7">
          <w:rPr>
            <w:rStyle w:val="Hyperlink"/>
            <w:rFonts w:ascii="Arial" w:hAnsi="Arial" w:cs="Arial"/>
            <w:sz w:val="28"/>
            <w:szCs w:val="28"/>
          </w:rPr>
          <w:t>www.elections.ca</w:t>
        </w:r>
      </w:hyperlink>
      <w:r w:rsidRPr="001B12F7">
        <w:rPr>
          <w:rFonts w:ascii="Arial" w:hAnsi="Arial" w:cs="Arial"/>
          <w:color w:val="000000" w:themeColor="text1"/>
          <w:sz w:val="28"/>
          <w:szCs w:val="28"/>
        </w:rPr>
        <w:t>.</w:t>
      </w:r>
    </w:p>
    <w:p w14:paraId="3979D408" w14:textId="584C5850" w:rsidR="001C546C" w:rsidRPr="001B12F7" w:rsidRDefault="001C546C" w:rsidP="001C546C">
      <w:pPr>
        <w:rPr>
          <w:rFonts w:ascii="Arial" w:hAnsi="Arial" w:cs="Arial"/>
          <w:color w:val="000000" w:themeColor="text1"/>
          <w:sz w:val="28"/>
          <w:szCs w:val="28"/>
        </w:rPr>
      </w:pPr>
      <w:r w:rsidRPr="001B12F7">
        <w:rPr>
          <w:rFonts w:ascii="Arial" w:hAnsi="Arial" w:cs="Arial"/>
          <w:color w:val="000000" w:themeColor="text1"/>
          <w:sz w:val="28"/>
          <w:szCs w:val="28"/>
        </w:rPr>
        <w:t xml:space="preserve">If the issue you’re advocating on is a provincial or municipal government issue, you can search the website of your provincial or municipal legislature. </w:t>
      </w:r>
    </w:p>
    <w:p w14:paraId="11C8128C" w14:textId="6524996E" w:rsidR="001C546C" w:rsidRPr="001B12F7" w:rsidRDefault="001C546C" w:rsidP="001B12F7">
      <w:pPr>
        <w:pStyle w:val="Heading2"/>
        <w:spacing w:after="240"/>
        <w:rPr>
          <w:rFonts w:ascii="Arial" w:hAnsi="Arial" w:cs="Arial"/>
          <w:b/>
          <w:bCs/>
          <w:color w:val="000000" w:themeColor="text1"/>
          <w:sz w:val="28"/>
          <w:szCs w:val="28"/>
        </w:rPr>
      </w:pPr>
      <w:r w:rsidRPr="001B12F7">
        <w:rPr>
          <w:rFonts w:ascii="Arial" w:hAnsi="Arial" w:cs="Arial"/>
          <w:b/>
          <w:bCs/>
          <w:color w:val="000000" w:themeColor="text1"/>
          <w:sz w:val="28"/>
          <w:szCs w:val="28"/>
        </w:rPr>
        <w:t xml:space="preserve">Step 2: Contact the </w:t>
      </w:r>
      <w:r w:rsidR="00CC4737">
        <w:rPr>
          <w:rFonts w:ascii="Arial" w:hAnsi="Arial" w:cs="Arial"/>
          <w:b/>
          <w:bCs/>
          <w:color w:val="000000" w:themeColor="text1"/>
          <w:sz w:val="28"/>
          <w:szCs w:val="28"/>
        </w:rPr>
        <w:t>a</w:t>
      </w:r>
      <w:r w:rsidRPr="001B12F7">
        <w:rPr>
          <w:rFonts w:ascii="Arial" w:hAnsi="Arial" w:cs="Arial"/>
          <w:b/>
          <w:bCs/>
          <w:color w:val="000000" w:themeColor="text1"/>
          <w:sz w:val="28"/>
          <w:szCs w:val="28"/>
        </w:rPr>
        <w:t xml:space="preserve">ppropriate </w:t>
      </w:r>
      <w:r w:rsidR="00CC4737">
        <w:rPr>
          <w:rFonts w:ascii="Arial" w:hAnsi="Arial" w:cs="Arial"/>
          <w:b/>
          <w:bCs/>
          <w:color w:val="000000" w:themeColor="text1"/>
          <w:sz w:val="28"/>
          <w:szCs w:val="28"/>
        </w:rPr>
        <w:t>p</w:t>
      </w:r>
      <w:r w:rsidRPr="001B12F7">
        <w:rPr>
          <w:rFonts w:ascii="Arial" w:hAnsi="Arial" w:cs="Arial"/>
          <w:b/>
          <w:bCs/>
          <w:color w:val="000000" w:themeColor="text1"/>
          <w:sz w:val="28"/>
          <w:szCs w:val="28"/>
        </w:rPr>
        <w:t xml:space="preserve">erson </w:t>
      </w:r>
    </w:p>
    <w:p w14:paraId="6AAC97FE" w14:textId="77777777" w:rsidR="00CC4737" w:rsidRDefault="001C546C" w:rsidP="001C546C">
      <w:pPr>
        <w:rPr>
          <w:rFonts w:ascii="Arial" w:hAnsi="Arial" w:cs="Arial"/>
          <w:color w:val="000000" w:themeColor="text1"/>
          <w:sz w:val="28"/>
          <w:szCs w:val="28"/>
        </w:rPr>
      </w:pPr>
      <w:r w:rsidRPr="001B12F7">
        <w:rPr>
          <w:rFonts w:ascii="Arial" w:hAnsi="Arial" w:cs="Arial"/>
          <w:color w:val="000000" w:themeColor="text1"/>
          <w:sz w:val="28"/>
          <w:szCs w:val="28"/>
        </w:rPr>
        <w:t>Once you have identified the appropriate person to contact, reach out to them to set up a meeting. Elected officials have employees who respond to calls and emails. Treat these people the same way that you would treat the elected official. Introduce yourself and give a summary of the issue you would like to discuss</w:t>
      </w:r>
    </w:p>
    <w:p w14:paraId="1DA4C3A9" w14:textId="77777777" w:rsidR="00CC4737" w:rsidRDefault="001C546C" w:rsidP="001C546C">
      <w:pPr>
        <w:rPr>
          <w:rFonts w:ascii="Arial" w:hAnsi="Arial" w:cs="Arial"/>
          <w:color w:val="000000" w:themeColor="text1"/>
          <w:sz w:val="28"/>
          <w:szCs w:val="28"/>
        </w:rPr>
      </w:pPr>
      <w:r w:rsidRPr="001B12F7">
        <w:rPr>
          <w:rFonts w:ascii="Arial" w:hAnsi="Arial" w:cs="Arial"/>
          <w:color w:val="000000" w:themeColor="text1"/>
          <w:sz w:val="28"/>
          <w:szCs w:val="28"/>
        </w:rPr>
        <w:t>If your campaign is time sensitive, don’t wait until the last minute to contact the appropriate person. Elected officials have very busy schedules and will not be able to take a last-minute appointment</w:t>
      </w:r>
      <w:r w:rsidR="00CC4737">
        <w:rPr>
          <w:rFonts w:ascii="Arial" w:hAnsi="Arial" w:cs="Arial"/>
          <w:color w:val="000000" w:themeColor="text1"/>
          <w:sz w:val="28"/>
          <w:szCs w:val="28"/>
        </w:rPr>
        <w:t>.</w:t>
      </w:r>
    </w:p>
    <w:p w14:paraId="6BBD56B5" w14:textId="77777777" w:rsidR="00CC4737" w:rsidRDefault="001C546C" w:rsidP="001C546C">
      <w:pPr>
        <w:rPr>
          <w:rFonts w:ascii="Arial" w:hAnsi="Arial" w:cs="Arial"/>
          <w:color w:val="000000" w:themeColor="text1"/>
          <w:sz w:val="28"/>
          <w:szCs w:val="28"/>
        </w:rPr>
      </w:pPr>
      <w:r w:rsidRPr="001B12F7">
        <w:rPr>
          <w:rFonts w:ascii="Arial" w:hAnsi="Arial" w:cs="Arial"/>
          <w:color w:val="000000" w:themeColor="text1"/>
          <w:sz w:val="28"/>
          <w:szCs w:val="28"/>
        </w:rPr>
        <w:t>Remember that elected officials receive a large volume of emails, so it may be best to contact them by phone. If you don’t receive a response within a week, you can send a respectful follow-up email</w:t>
      </w:r>
      <w:r w:rsidR="00CC4737">
        <w:rPr>
          <w:rFonts w:ascii="Arial" w:hAnsi="Arial" w:cs="Arial"/>
          <w:color w:val="000000" w:themeColor="text1"/>
          <w:sz w:val="28"/>
          <w:szCs w:val="28"/>
        </w:rPr>
        <w:t>.</w:t>
      </w:r>
    </w:p>
    <w:p w14:paraId="21DB047D" w14:textId="7A495E8E" w:rsidR="001C546C" w:rsidRPr="001B12F7" w:rsidRDefault="001C546C" w:rsidP="001C546C">
      <w:pPr>
        <w:rPr>
          <w:rFonts w:ascii="Arial" w:hAnsi="Arial" w:cs="Arial"/>
          <w:color w:val="000000" w:themeColor="text1"/>
          <w:sz w:val="28"/>
          <w:szCs w:val="28"/>
        </w:rPr>
      </w:pPr>
      <w:r w:rsidRPr="001B12F7">
        <w:rPr>
          <w:rFonts w:ascii="Arial" w:hAnsi="Arial" w:cs="Arial"/>
          <w:color w:val="000000" w:themeColor="text1"/>
          <w:sz w:val="28"/>
          <w:szCs w:val="28"/>
        </w:rPr>
        <w:t xml:space="preserve">If your elected official is unavailable to meet, you may be able to arrange an initial meeting with one of their employees and schedule a follow up meeting with the elected official for a later date. </w:t>
      </w:r>
    </w:p>
    <w:p w14:paraId="6A47FF95" w14:textId="23634AE2" w:rsidR="001C546C" w:rsidRPr="001B12F7" w:rsidRDefault="001C546C" w:rsidP="001B12F7">
      <w:pPr>
        <w:pStyle w:val="Heading2"/>
        <w:spacing w:after="240"/>
        <w:rPr>
          <w:rFonts w:ascii="Arial" w:hAnsi="Arial" w:cs="Arial"/>
          <w:b/>
          <w:bCs/>
          <w:color w:val="000000" w:themeColor="text1"/>
          <w:sz w:val="28"/>
          <w:szCs w:val="28"/>
        </w:rPr>
      </w:pPr>
      <w:r w:rsidRPr="001B12F7">
        <w:rPr>
          <w:rFonts w:ascii="Arial" w:hAnsi="Arial" w:cs="Arial"/>
          <w:b/>
          <w:bCs/>
          <w:color w:val="000000" w:themeColor="text1"/>
          <w:sz w:val="28"/>
          <w:szCs w:val="28"/>
        </w:rPr>
        <w:t xml:space="preserve">Step 3: Prepare for the </w:t>
      </w:r>
      <w:r w:rsidR="001B12F7">
        <w:rPr>
          <w:rFonts w:ascii="Arial" w:hAnsi="Arial" w:cs="Arial"/>
          <w:b/>
          <w:bCs/>
          <w:color w:val="000000" w:themeColor="text1"/>
          <w:sz w:val="28"/>
          <w:szCs w:val="28"/>
        </w:rPr>
        <w:t>m</w:t>
      </w:r>
      <w:r w:rsidRPr="001B12F7">
        <w:rPr>
          <w:rFonts w:ascii="Arial" w:hAnsi="Arial" w:cs="Arial"/>
          <w:b/>
          <w:bCs/>
          <w:color w:val="000000" w:themeColor="text1"/>
          <w:sz w:val="28"/>
          <w:szCs w:val="28"/>
        </w:rPr>
        <w:t xml:space="preserve">eeting  </w:t>
      </w:r>
    </w:p>
    <w:p w14:paraId="5A9CFBDA" w14:textId="77777777" w:rsidR="00CC4737" w:rsidRDefault="001C546C" w:rsidP="001C546C">
      <w:pPr>
        <w:rPr>
          <w:rFonts w:ascii="Arial" w:hAnsi="Arial" w:cs="Arial"/>
          <w:color w:val="000000" w:themeColor="text1"/>
          <w:sz w:val="28"/>
          <w:szCs w:val="28"/>
        </w:rPr>
      </w:pPr>
      <w:r w:rsidRPr="001B12F7">
        <w:rPr>
          <w:rFonts w:ascii="Arial" w:hAnsi="Arial" w:cs="Arial"/>
          <w:color w:val="000000" w:themeColor="text1"/>
          <w:sz w:val="28"/>
          <w:szCs w:val="28"/>
        </w:rPr>
        <w:t xml:space="preserve">Be sure that you have a clear understanding of the issue that you’d like to discuss and prepare a few key messages that you want to share during the meeting. Elected officials may have many meetings each day, so it’s </w:t>
      </w:r>
      <w:r w:rsidRPr="001B12F7">
        <w:rPr>
          <w:rFonts w:ascii="Arial" w:hAnsi="Arial" w:cs="Arial"/>
          <w:color w:val="000000" w:themeColor="text1"/>
          <w:sz w:val="28"/>
          <w:szCs w:val="28"/>
        </w:rPr>
        <w:lastRenderedPageBreak/>
        <w:t xml:space="preserve">important that you are well prepared to deliver your key messages </w:t>
      </w:r>
      <w:proofErr w:type="gramStart"/>
      <w:r w:rsidRPr="001B12F7">
        <w:rPr>
          <w:rFonts w:ascii="Arial" w:hAnsi="Arial" w:cs="Arial"/>
          <w:color w:val="000000" w:themeColor="text1"/>
          <w:sz w:val="28"/>
          <w:szCs w:val="28"/>
        </w:rPr>
        <w:t>in a clear and concise way</w:t>
      </w:r>
      <w:proofErr w:type="gramEnd"/>
      <w:r w:rsidRPr="001B12F7">
        <w:rPr>
          <w:rFonts w:ascii="Arial" w:hAnsi="Arial" w:cs="Arial"/>
          <w:color w:val="000000" w:themeColor="text1"/>
          <w:sz w:val="28"/>
          <w:szCs w:val="28"/>
        </w:rPr>
        <w:t>.</w:t>
      </w:r>
    </w:p>
    <w:p w14:paraId="0C7CB43B" w14:textId="769F5C18" w:rsidR="001C546C" w:rsidRPr="001B12F7" w:rsidRDefault="001C546C" w:rsidP="001C546C">
      <w:pPr>
        <w:rPr>
          <w:rFonts w:ascii="Arial" w:hAnsi="Arial" w:cs="Arial"/>
          <w:color w:val="000000" w:themeColor="text1"/>
          <w:sz w:val="28"/>
          <w:szCs w:val="28"/>
        </w:rPr>
      </w:pPr>
      <w:r w:rsidRPr="001B12F7">
        <w:rPr>
          <w:rFonts w:ascii="Arial" w:hAnsi="Arial" w:cs="Arial"/>
          <w:color w:val="000000" w:themeColor="text1"/>
          <w:sz w:val="28"/>
          <w:szCs w:val="28"/>
        </w:rPr>
        <w:t xml:space="preserve">Don’t share your entire lived experience. Instead, choose a portion of your lived experience that you want to share </w:t>
      </w:r>
      <w:proofErr w:type="gramStart"/>
      <w:r w:rsidRPr="001B12F7">
        <w:rPr>
          <w:rFonts w:ascii="Arial" w:hAnsi="Arial" w:cs="Arial"/>
          <w:color w:val="000000" w:themeColor="text1"/>
          <w:sz w:val="28"/>
          <w:szCs w:val="28"/>
        </w:rPr>
        <w:t>as a way to</w:t>
      </w:r>
      <w:proofErr w:type="gramEnd"/>
      <w:r w:rsidRPr="001B12F7">
        <w:rPr>
          <w:rFonts w:ascii="Arial" w:hAnsi="Arial" w:cs="Arial"/>
          <w:color w:val="000000" w:themeColor="text1"/>
          <w:sz w:val="28"/>
          <w:szCs w:val="28"/>
        </w:rPr>
        <w:t xml:space="preserve"> emphasize your key messages. </w:t>
      </w:r>
    </w:p>
    <w:p w14:paraId="271AFFB2" w14:textId="009D13FE" w:rsidR="001C546C" w:rsidRPr="001B12F7" w:rsidRDefault="001C546C" w:rsidP="001B12F7">
      <w:pPr>
        <w:pStyle w:val="Heading2"/>
        <w:spacing w:after="240"/>
        <w:rPr>
          <w:rFonts w:ascii="Arial" w:hAnsi="Arial" w:cs="Arial"/>
          <w:b/>
          <w:bCs/>
          <w:color w:val="000000" w:themeColor="text1"/>
          <w:sz w:val="28"/>
          <w:szCs w:val="28"/>
        </w:rPr>
      </w:pPr>
      <w:r w:rsidRPr="001B12F7">
        <w:rPr>
          <w:rFonts w:ascii="Arial" w:hAnsi="Arial" w:cs="Arial"/>
          <w:b/>
          <w:bCs/>
          <w:color w:val="000000" w:themeColor="text1"/>
          <w:sz w:val="28"/>
          <w:szCs w:val="28"/>
        </w:rPr>
        <w:t xml:space="preserve">Step 4: Attend the </w:t>
      </w:r>
      <w:r w:rsidR="001B12F7">
        <w:rPr>
          <w:rFonts w:ascii="Arial" w:hAnsi="Arial" w:cs="Arial"/>
          <w:b/>
          <w:bCs/>
          <w:color w:val="000000" w:themeColor="text1"/>
          <w:sz w:val="28"/>
          <w:szCs w:val="28"/>
        </w:rPr>
        <w:t>m</w:t>
      </w:r>
      <w:r w:rsidRPr="001B12F7">
        <w:rPr>
          <w:rFonts w:ascii="Arial" w:hAnsi="Arial" w:cs="Arial"/>
          <w:b/>
          <w:bCs/>
          <w:color w:val="000000" w:themeColor="text1"/>
          <w:sz w:val="28"/>
          <w:szCs w:val="28"/>
        </w:rPr>
        <w:t xml:space="preserve">eeting  </w:t>
      </w:r>
    </w:p>
    <w:p w14:paraId="1BC1F66B" w14:textId="128806F2" w:rsidR="00CC4737" w:rsidRDefault="001C546C" w:rsidP="001C546C">
      <w:pPr>
        <w:rPr>
          <w:rFonts w:ascii="Arial" w:hAnsi="Arial" w:cs="Arial"/>
          <w:color w:val="000000" w:themeColor="text1"/>
          <w:sz w:val="28"/>
          <w:szCs w:val="28"/>
        </w:rPr>
      </w:pPr>
      <w:r w:rsidRPr="001B12F7">
        <w:rPr>
          <w:rFonts w:ascii="Arial" w:hAnsi="Arial" w:cs="Arial"/>
          <w:color w:val="000000" w:themeColor="text1"/>
          <w:sz w:val="28"/>
          <w:szCs w:val="28"/>
        </w:rPr>
        <w:t>If the meeting is at a provincial or federal legislature, consider wearing formal business attire. A meeting in an elected official’s riding office may be less formal.</w:t>
      </w:r>
      <w:r w:rsidR="00CC4737">
        <w:rPr>
          <w:rFonts w:ascii="Arial" w:hAnsi="Arial" w:cs="Arial"/>
          <w:color w:val="000000" w:themeColor="text1"/>
          <w:sz w:val="28"/>
          <w:szCs w:val="28"/>
        </w:rPr>
        <w:t xml:space="preserve"> </w:t>
      </w:r>
      <w:r w:rsidRPr="001B12F7">
        <w:rPr>
          <w:rFonts w:ascii="Arial" w:hAnsi="Arial" w:cs="Arial"/>
          <w:color w:val="000000" w:themeColor="text1"/>
          <w:sz w:val="28"/>
          <w:szCs w:val="28"/>
        </w:rPr>
        <w:t>Casual business attire should suffice.</w:t>
      </w:r>
      <w:r w:rsidR="00CC4737">
        <w:rPr>
          <w:rFonts w:ascii="Arial" w:hAnsi="Arial" w:cs="Arial"/>
          <w:color w:val="000000" w:themeColor="text1"/>
          <w:sz w:val="28"/>
          <w:szCs w:val="28"/>
        </w:rPr>
        <w:t xml:space="preserve"> </w:t>
      </w:r>
      <w:r w:rsidRPr="001B12F7">
        <w:rPr>
          <w:rFonts w:ascii="Arial" w:hAnsi="Arial" w:cs="Arial"/>
          <w:color w:val="000000" w:themeColor="text1"/>
          <w:sz w:val="28"/>
          <w:szCs w:val="28"/>
        </w:rPr>
        <w:t xml:space="preserve">You should arrive 15 minutes before the scheduled meeting. Meetings with elected officials often start late, end early, or get rescheduled because of last-minute conflicts in the official’s schedule. Be prepared for this and be flexible.  </w:t>
      </w:r>
    </w:p>
    <w:p w14:paraId="5D2B1B92" w14:textId="29AAE28D" w:rsidR="001C546C" w:rsidRPr="001B12F7" w:rsidRDefault="001C546C" w:rsidP="001C546C">
      <w:pPr>
        <w:rPr>
          <w:rFonts w:ascii="Arial" w:hAnsi="Arial" w:cs="Arial"/>
          <w:color w:val="000000" w:themeColor="text1"/>
          <w:sz w:val="28"/>
          <w:szCs w:val="28"/>
        </w:rPr>
      </w:pPr>
      <w:r w:rsidRPr="001B12F7">
        <w:rPr>
          <w:rFonts w:ascii="Arial" w:hAnsi="Arial" w:cs="Arial"/>
          <w:color w:val="000000" w:themeColor="text1"/>
          <w:sz w:val="28"/>
          <w:szCs w:val="28"/>
        </w:rPr>
        <w:t xml:space="preserve">It may be helpful to think of the meeting in four different parts.  </w:t>
      </w:r>
    </w:p>
    <w:p w14:paraId="59CD8C93" w14:textId="77777777" w:rsidR="001C546C" w:rsidRPr="001B12F7" w:rsidRDefault="001C546C" w:rsidP="001C546C">
      <w:pPr>
        <w:pStyle w:val="ListParagraph"/>
        <w:numPr>
          <w:ilvl w:val="0"/>
          <w:numId w:val="29"/>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First, you’ll want to introduce yourself and briefly explain why you’re advocating on the issue.  </w:t>
      </w:r>
    </w:p>
    <w:p w14:paraId="3D96C9C1" w14:textId="77777777" w:rsidR="001C546C" w:rsidRPr="001B12F7" w:rsidRDefault="001C546C" w:rsidP="001C546C">
      <w:pPr>
        <w:pStyle w:val="ListParagraph"/>
        <w:numPr>
          <w:ilvl w:val="0"/>
          <w:numId w:val="29"/>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Second, you’ll want to define the issue and its impact to the community. Share some facts to support your argument.  </w:t>
      </w:r>
    </w:p>
    <w:p w14:paraId="5CC6CF99" w14:textId="77777777" w:rsidR="001C546C" w:rsidRPr="001B12F7" w:rsidRDefault="001C546C" w:rsidP="001C546C">
      <w:pPr>
        <w:pStyle w:val="ListParagraph"/>
        <w:numPr>
          <w:ilvl w:val="0"/>
          <w:numId w:val="29"/>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Third, you’ll need to allow your audience a chance to respond. Listen carefully so that you’ll know what part of your message resonated with them. Give brief answers to any questions. If you don’t know the answer to a question, commit to following up with the information after the meeting. If members of your audience disagree with you, respectfully bring the conversation back to your key messages and brief examples of your lived experience. </w:t>
      </w:r>
    </w:p>
    <w:p w14:paraId="5216FC4B" w14:textId="77777777" w:rsidR="001C546C" w:rsidRPr="001B12F7" w:rsidRDefault="001C546C" w:rsidP="001C546C">
      <w:pPr>
        <w:pStyle w:val="ListParagraph"/>
        <w:numPr>
          <w:ilvl w:val="0"/>
          <w:numId w:val="29"/>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Fourth, you’ll want to wrap up the meeting with a thank you and next steps. If next steps have been discussed, summarize them, and express your gratitude for the opportunity to speak. Leave a written summary of the issue with your contact details. </w:t>
      </w:r>
    </w:p>
    <w:p w14:paraId="56D9AFAC" w14:textId="77777777" w:rsidR="001C546C" w:rsidRPr="001B12F7" w:rsidRDefault="001C546C" w:rsidP="001C546C">
      <w:pPr>
        <w:rPr>
          <w:rFonts w:ascii="Arial" w:hAnsi="Arial" w:cs="Arial"/>
          <w:color w:val="000000" w:themeColor="text1"/>
          <w:sz w:val="28"/>
          <w:szCs w:val="28"/>
        </w:rPr>
      </w:pPr>
      <w:r w:rsidRPr="001B12F7">
        <w:rPr>
          <w:rFonts w:ascii="Arial" w:hAnsi="Arial" w:cs="Arial"/>
          <w:color w:val="000000" w:themeColor="text1"/>
          <w:sz w:val="28"/>
          <w:szCs w:val="28"/>
        </w:rPr>
        <w:t xml:space="preserve">Many elected officials have social media accounts. If the meeting went well, ask the official if you can take a photo with them to post on social media as a thank you for the meeting. Elected officials, particularly MPs, are keen to </w:t>
      </w:r>
      <w:r w:rsidRPr="001B12F7">
        <w:rPr>
          <w:rFonts w:ascii="Arial" w:hAnsi="Arial" w:cs="Arial"/>
          <w:color w:val="000000" w:themeColor="text1"/>
          <w:sz w:val="28"/>
          <w:szCs w:val="28"/>
        </w:rPr>
        <w:lastRenderedPageBreak/>
        <w:t>visibly showcase who they are meeting with and what they’re doing in the community.</w:t>
      </w:r>
    </w:p>
    <w:p w14:paraId="78353EEF" w14:textId="4AFE8E90" w:rsidR="001C546C" w:rsidRPr="00CC4737" w:rsidRDefault="001C546C" w:rsidP="00CC4737">
      <w:pPr>
        <w:pStyle w:val="Heading2"/>
        <w:spacing w:after="240"/>
        <w:rPr>
          <w:rFonts w:ascii="Arial" w:hAnsi="Arial" w:cs="Arial"/>
          <w:b/>
          <w:bCs/>
          <w:color w:val="000000" w:themeColor="text1"/>
          <w:sz w:val="28"/>
          <w:szCs w:val="28"/>
        </w:rPr>
      </w:pPr>
      <w:r w:rsidRPr="00CC4737">
        <w:rPr>
          <w:rFonts w:ascii="Arial" w:hAnsi="Arial" w:cs="Arial"/>
          <w:b/>
          <w:bCs/>
          <w:color w:val="000000" w:themeColor="text1"/>
          <w:sz w:val="28"/>
          <w:szCs w:val="28"/>
        </w:rPr>
        <w:t xml:space="preserve">Tips on </w:t>
      </w:r>
      <w:r w:rsidR="00CC4737">
        <w:rPr>
          <w:rFonts w:ascii="Arial" w:hAnsi="Arial" w:cs="Arial"/>
          <w:b/>
          <w:bCs/>
          <w:color w:val="000000" w:themeColor="text1"/>
          <w:sz w:val="28"/>
          <w:szCs w:val="28"/>
        </w:rPr>
        <w:t>h</w:t>
      </w:r>
      <w:r w:rsidRPr="00CC4737">
        <w:rPr>
          <w:rFonts w:ascii="Arial" w:hAnsi="Arial" w:cs="Arial"/>
          <w:b/>
          <w:bCs/>
          <w:color w:val="000000" w:themeColor="text1"/>
          <w:sz w:val="28"/>
          <w:szCs w:val="28"/>
        </w:rPr>
        <w:t xml:space="preserve">aving an </w:t>
      </w:r>
      <w:r w:rsidR="00CC4737">
        <w:rPr>
          <w:rFonts w:ascii="Arial" w:hAnsi="Arial" w:cs="Arial"/>
          <w:b/>
          <w:bCs/>
          <w:color w:val="000000" w:themeColor="text1"/>
          <w:sz w:val="28"/>
          <w:szCs w:val="28"/>
        </w:rPr>
        <w:t>e</w:t>
      </w:r>
      <w:r w:rsidRPr="00CC4737">
        <w:rPr>
          <w:rFonts w:ascii="Arial" w:hAnsi="Arial" w:cs="Arial"/>
          <w:b/>
          <w:bCs/>
          <w:color w:val="000000" w:themeColor="text1"/>
          <w:sz w:val="28"/>
          <w:szCs w:val="28"/>
        </w:rPr>
        <w:t xml:space="preserve">ffective </w:t>
      </w:r>
      <w:r w:rsidR="00CC4737">
        <w:rPr>
          <w:rFonts w:ascii="Arial" w:hAnsi="Arial" w:cs="Arial"/>
          <w:b/>
          <w:bCs/>
          <w:color w:val="000000" w:themeColor="text1"/>
          <w:sz w:val="28"/>
          <w:szCs w:val="28"/>
        </w:rPr>
        <w:t>m</w:t>
      </w:r>
      <w:r w:rsidRPr="00CC4737">
        <w:rPr>
          <w:rFonts w:ascii="Arial" w:hAnsi="Arial" w:cs="Arial"/>
          <w:b/>
          <w:bCs/>
          <w:color w:val="000000" w:themeColor="text1"/>
          <w:sz w:val="28"/>
          <w:szCs w:val="28"/>
        </w:rPr>
        <w:t>eeting</w:t>
      </w:r>
    </w:p>
    <w:p w14:paraId="2DBC54C8" w14:textId="77777777" w:rsidR="001C546C" w:rsidRPr="001B12F7" w:rsidRDefault="001C546C" w:rsidP="001C546C">
      <w:pPr>
        <w:pStyle w:val="ListParagraph"/>
        <w:numPr>
          <w:ilvl w:val="0"/>
          <w:numId w:val="30"/>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Have a few key messages in mind before you enter the meeting. </w:t>
      </w:r>
    </w:p>
    <w:p w14:paraId="2D0D3D2C" w14:textId="77777777" w:rsidR="001C546C" w:rsidRPr="001B12F7" w:rsidRDefault="001C546C" w:rsidP="001C546C">
      <w:pPr>
        <w:pStyle w:val="ListParagraph"/>
        <w:numPr>
          <w:ilvl w:val="0"/>
          <w:numId w:val="30"/>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If you will be speaking as part of a team, get organized before the meeting. Figure out who will say what and when so that the meeting flows smoothly. </w:t>
      </w:r>
    </w:p>
    <w:p w14:paraId="6FF08385" w14:textId="77777777" w:rsidR="001C546C" w:rsidRPr="001B12F7" w:rsidRDefault="001C546C" w:rsidP="001C546C">
      <w:pPr>
        <w:pStyle w:val="ListParagraph"/>
        <w:numPr>
          <w:ilvl w:val="0"/>
          <w:numId w:val="30"/>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Use proper titles. If you’re speaking to an MP named James Leung, address the person as Minister Leung.  </w:t>
      </w:r>
    </w:p>
    <w:p w14:paraId="78F26A8B" w14:textId="77777777" w:rsidR="001C546C" w:rsidRPr="001B12F7" w:rsidRDefault="001C546C" w:rsidP="001C546C">
      <w:pPr>
        <w:pStyle w:val="ListParagraph"/>
        <w:numPr>
          <w:ilvl w:val="0"/>
          <w:numId w:val="30"/>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Use correct pronunciation of names. </w:t>
      </w:r>
    </w:p>
    <w:p w14:paraId="06EE3FA0" w14:textId="77777777" w:rsidR="001C546C" w:rsidRPr="001B12F7" w:rsidRDefault="001C546C" w:rsidP="001C546C">
      <w:pPr>
        <w:pStyle w:val="ListParagraph"/>
        <w:numPr>
          <w:ilvl w:val="0"/>
          <w:numId w:val="30"/>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After brief introductions, define the issue clearly and concisely. Next, identify potential solutions in order of priority. This will ensure that your most important messages are heard </w:t>
      </w:r>
      <w:proofErr w:type="gramStart"/>
      <w:r w:rsidRPr="001B12F7">
        <w:rPr>
          <w:rFonts w:ascii="Arial" w:hAnsi="Arial" w:cs="Arial"/>
          <w:color w:val="000000" w:themeColor="text1"/>
          <w:sz w:val="28"/>
          <w:szCs w:val="28"/>
        </w:rPr>
        <w:t>in the event that</w:t>
      </w:r>
      <w:proofErr w:type="gramEnd"/>
      <w:r w:rsidRPr="001B12F7">
        <w:rPr>
          <w:rFonts w:ascii="Arial" w:hAnsi="Arial" w:cs="Arial"/>
          <w:color w:val="000000" w:themeColor="text1"/>
          <w:sz w:val="28"/>
          <w:szCs w:val="28"/>
        </w:rPr>
        <w:t xml:space="preserve"> the meeting is cut short. </w:t>
      </w:r>
    </w:p>
    <w:p w14:paraId="7D0B8A9A" w14:textId="77777777" w:rsidR="001C546C" w:rsidRPr="001B12F7" w:rsidRDefault="001C546C" w:rsidP="001C546C">
      <w:pPr>
        <w:pStyle w:val="ListParagraph"/>
        <w:numPr>
          <w:ilvl w:val="0"/>
          <w:numId w:val="30"/>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Share your lived experience so that your audience has a deeper context for your call to action. </w:t>
      </w:r>
    </w:p>
    <w:p w14:paraId="3ED13FF7" w14:textId="77777777" w:rsidR="001C546C" w:rsidRPr="001B12F7" w:rsidRDefault="001C546C" w:rsidP="001C546C">
      <w:pPr>
        <w:pStyle w:val="ListParagraph"/>
        <w:numPr>
          <w:ilvl w:val="0"/>
          <w:numId w:val="30"/>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Avoid long anecdotes and explanations. </w:t>
      </w:r>
    </w:p>
    <w:p w14:paraId="7C8FB0AE" w14:textId="77777777" w:rsidR="001C546C" w:rsidRPr="001B12F7" w:rsidRDefault="001C546C" w:rsidP="001C546C">
      <w:pPr>
        <w:pStyle w:val="ListParagraph"/>
        <w:numPr>
          <w:ilvl w:val="0"/>
          <w:numId w:val="30"/>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If you or your audience start to drift from the topic, bring the conversation back to your key messages.  </w:t>
      </w:r>
    </w:p>
    <w:p w14:paraId="2F7A0E21" w14:textId="77777777" w:rsidR="001C546C" w:rsidRPr="001B12F7" w:rsidRDefault="001C546C" w:rsidP="001C546C">
      <w:pPr>
        <w:pStyle w:val="ListParagraph"/>
        <w:numPr>
          <w:ilvl w:val="0"/>
          <w:numId w:val="30"/>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Remember to leave time for questions. </w:t>
      </w:r>
    </w:p>
    <w:p w14:paraId="787CD8D5" w14:textId="77777777" w:rsidR="001C546C" w:rsidRPr="001B12F7" w:rsidRDefault="001C546C" w:rsidP="001C546C">
      <w:pPr>
        <w:pStyle w:val="ListParagraph"/>
        <w:numPr>
          <w:ilvl w:val="0"/>
          <w:numId w:val="30"/>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Prepare for questions to the best of your ability. If someone asks a question that you don’t have an answer for, offer to send them the information later.  </w:t>
      </w:r>
    </w:p>
    <w:p w14:paraId="68976334" w14:textId="77777777" w:rsidR="001C546C" w:rsidRPr="001B12F7" w:rsidRDefault="001C546C" w:rsidP="001C546C">
      <w:pPr>
        <w:pStyle w:val="ListParagraph"/>
        <w:numPr>
          <w:ilvl w:val="0"/>
          <w:numId w:val="30"/>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Thank your audience for listening. </w:t>
      </w:r>
    </w:p>
    <w:p w14:paraId="12C5BD9A" w14:textId="77777777" w:rsidR="001C546C" w:rsidRPr="001B12F7" w:rsidRDefault="001C546C" w:rsidP="001C546C">
      <w:pPr>
        <w:pStyle w:val="ListParagraph"/>
        <w:numPr>
          <w:ilvl w:val="0"/>
          <w:numId w:val="30"/>
        </w:numPr>
        <w:spacing w:after="160"/>
        <w:rPr>
          <w:rFonts w:ascii="Arial" w:hAnsi="Arial" w:cs="Arial"/>
          <w:color w:val="000000" w:themeColor="text1"/>
          <w:sz w:val="28"/>
          <w:szCs w:val="28"/>
        </w:rPr>
      </w:pPr>
      <w:r w:rsidRPr="001B12F7">
        <w:rPr>
          <w:rFonts w:ascii="Arial" w:hAnsi="Arial" w:cs="Arial"/>
          <w:color w:val="000000" w:themeColor="text1"/>
          <w:sz w:val="28"/>
          <w:szCs w:val="28"/>
        </w:rPr>
        <w:t>Leave a written copy of your key messages and your contact details.</w:t>
      </w:r>
    </w:p>
    <w:p w14:paraId="47076C26" w14:textId="50D04C56" w:rsidR="001C546C" w:rsidRPr="001B12F7" w:rsidRDefault="001C546C" w:rsidP="001C546C">
      <w:pPr>
        <w:rPr>
          <w:rFonts w:ascii="Arial" w:hAnsi="Arial" w:cs="Arial"/>
          <w:color w:val="000000" w:themeColor="text1"/>
          <w:sz w:val="28"/>
          <w:szCs w:val="28"/>
        </w:rPr>
      </w:pPr>
      <w:r w:rsidRPr="001B12F7">
        <w:rPr>
          <w:rFonts w:ascii="Arial" w:hAnsi="Arial" w:cs="Arial"/>
          <w:color w:val="000000" w:themeColor="text1"/>
          <w:sz w:val="28"/>
          <w:szCs w:val="28"/>
        </w:rPr>
        <w:t xml:space="preserve">For further information on having effective meetings with elected officials, please see our guide on </w:t>
      </w:r>
      <w:hyperlink r:id="rId17" w:history="1">
        <w:r w:rsidRPr="00CC4737">
          <w:rPr>
            <w:rStyle w:val="Hyperlink"/>
            <w:rFonts w:ascii="Arial" w:hAnsi="Arial" w:cs="Arial"/>
            <w:sz w:val="28"/>
            <w:szCs w:val="28"/>
          </w:rPr>
          <w:t>How to meet with an elected official</w:t>
        </w:r>
      </w:hyperlink>
      <w:r w:rsidRPr="001B12F7">
        <w:rPr>
          <w:rFonts w:ascii="Arial" w:hAnsi="Arial" w:cs="Arial"/>
          <w:color w:val="000000" w:themeColor="text1"/>
          <w:sz w:val="28"/>
          <w:szCs w:val="28"/>
        </w:rPr>
        <w:t>.</w:t>
      </w:r>
    </w:p>
    <w:p w14:paraId="02CCD848" w14:textId="2E321462" w:rsidR="001C546C" w:rsidRPr="001B12F7" w:rsidRDefault="001C546C" w:rsidP="001B12F7">
      <w:pPr>
        <w:pStyle w:val="Heading2"/>
        <w:spacing w:after="240"/>
        <w:rPr>
          <w:rFonts w:ascii="Arial" w:hAnsi="Arial" w:cs="Arial"/>
          <w:b/>
          <w:bCs/>
          <w:color w:val="000000" w:themeColor="text1"/>
          <w:sz w:val="28"/>
          <w:szCs w:val="28"/>
        </w:rPr>
      </w:pPr>
      <w:r w:rsidRPr="001B12F7">
        <w:rPr>
          <w:rFonts w:ascii="Arial" w:hAnsi="Arial" w:cs="Arial"/>
          <w:b/>
          <w:bCs/>
          <w:color w:val="000000" w:themeColor="text1"/>
          <w:sz w:val="28"/>
          <w:szCs w:val="28"/>
        </w:rPr>
        <w:t xml:space="preserve">Writing a </w:t>
      </w:r>
      <w:r w:rsidR="00CC4737">
        <w:rPr>
          <w:rFonts w:ascii="Arial" w:hAnsi="Arial" w:cs="Arial"/>
          <w:b/>
          <w:bCs/>
          <w:color w:val="000000" w:themeColor="text1"/>
          <w:sz w:val="28"/>
          <w:szCs w:val="28"/>
        </w:rPr>
        <w:t>f</w:t>
      </w:r>
      <w:r w:rsidRPr="001B12F7">
        <w:rPr>
          <w:rFonts w:ascii="Arial" w:hAnsi="Arial" w:cs="Arial"/>
          <w:b/>
          <w:bCs/>
          <w:color w:val="000000" w:themeColor="text1"/>
          <w:sz w:val="28"/>
          <w:szCs w:val="28"/>
        </w:rPr>
        <w:t xml:space="preserve">ollow </w:t>
      </w:r>
      <w:r w:rsidR="00CC4737">
        <w:rPr>
          <w:rFonts w:ascii="Arial" w:hAnsi="Arial" w:cs="Arial"/>
          <w:b/>
          <w:bCs/>
          <w:color w:val="000000" w:themeColor="text1"/>
          <w:sz w:val="28"/>
          <w:szCs w:val="28"/>
        </w:rPr>
        <w:t>u</w:t>
      </w:r>
      <w:r w:rsidRPr="001B12F7">
        <w:rPr>
          <w:rFonts w:ascii="Arial" w:hAnsi="Arial" w:cs="Arial"/>
          <w:b/>
          <w:bCs/>
          <w:color w:val="000000" w:themeColor="text1"/>
          <w:sz w:val="28"/>
          <w:szCs w:val="28"/>
        </w:rPr>
        <w:t xml:space="preserve">p </w:t>
      </w:r>
      <w:r w:rsidR="00CC4737">
        <w:rPr>
          <w:rFonts w:ascii="Arial" w:hAnsi="Arial" w:cs="Arial"/>
          <w:b/>
          <w:bCs/>
          <w:color w:val="000000" w:themeColor="text1"/>
          <w:sz w:val="28"/>
          <w:szCs w:val="28"/>
        </w:rPr>
        <w:t>l</w:t>
      </w:r>
      <w:r w:rsidRPr="001B12F7">
        <w:rPr>
          <w:rFonts w:ascii="Arial" w:hAnsi="Arial" w:cs="Arial"/>
          <w:b/>
          <w:bCs/>
          <w:color w:val="000000" w:themeColor="text1"/>
          <w:sz w:val="28"/>
          <w:szCs w:val="28"/>
        </w:rPr>
        <w:t>etter</w:t>
      </w:r>
    </w:p>
    <w:p w14:paraId="0791F9E8" w14:textId="77777777" w:rsidR="001C546C" w:rsidRPr="001B12F7" w:rsidRDefault="001C546C" w:rsidP="001C546C">
      <w:pPr>
        <w:rPr>
          <w:rFonts w:ascii="Arial" w:hAnsi="Arial" w:cs="Arial"/>
          <w:color w:val="000000" w:themeColor="text1"/>
          <w:sz w:val="28"/>
          <w:szCs w:val="28"/>
        </w:rPr>
      </w:pPr>
      <w:r w:rsidRPr="001B12F7">
        <w:rPr>
          <w:rFonts w:ascii="Arial" w:hAnsi="Arial" w:cs="Arial"/>
          <w:color w:val="000000" w:themeColor="text1"/>
          <w:sz w:val="28"/>
          <w:szCs w:val="28"/>
        </w:rPr>
        <w:t xml:space="preserve">A follow-up letter is more than just a thank you. While you certainly want to thank the official for taking the time to meet with you, the follow-up letter is also an opportunity to reiterate your key messages and any action items that were agreed upon in the meeting.  </w:t>
      </w:r>
    </w:p>
    <w:p w14:paraId="0552ADD6" w14:textId="5309C644" w:rsidR="001C546C" w:rsidRPr="001B12F7" w:rsidRDefault="001C546C" w:rsidP="001C546C">
      <w:pPr>
        <w:rPr>
          <w:rFonts w:ascii="Arial" w:hAnsi="Arial" w:cs="Arial"/>
          <w:color w:val="000000" w:themeColor="text1"/>
          <w:sz w:val="28"/>
          <w:szCs w:val="28"/>
        </w:rPr>
      </w:pPr>
      <w:r w:rsidRPr="001B12F7">
        <w:rPr>
          <w:rFonts w:ascii="Arial" w:hAnsi="Arial" w:cs="Arial"/>
          <w:color w:val="000000" w:themeColor="text1"/>
          <w:sz w:val="28"/>
          <w:szCs w:val="28"/>
        </w:rPr>
        <w:lastRenderedPageBreak/>
        <w:t>Here's a template letter to get you started</w:t>
      </w:r>
      <w:r w:rsidR="00CC4737">
        <w:rPr>
          <w:rFonts w:ascii="Arial" w:hAnsi="Arial" w:cs="Arial"/>
          <w:color w:val="000000" w:themeColor="text1"/>
          <w:sz w:val="28"/>
          <w:szCs w:val="28"/>
        </w:rPr>
        <w:t>:</w:t>
      </w:r>
    </w:p>
    <w:p w14:paraId="680A292F" w14:textId="38BA02CA" w:rsidR="001C546C" w:rsidRPr="001B12F7" w:rsidRDefault="001C546C" w:rsidP="00CC4737">
      <w:pPr>
        <w:spacing w:line="240" w:lineRule="auto"/>
        <w:rPr>
          <w:rFonts w:ascii="Arial" w:hAnsi="Arial" w:cs="Arial"/>
          <w:color w:val="000000" w:themeColor="text1"/>
          <w:sz w:val="28"/>
          <w:szCs w:val="28"/>
        </w:rPr>
      </w:pPr>
      <w:r w:rsidRPr="001B12F7">
        <w:rPr>
          <w:rFonts w:ascii="Arial" w:hAnsi="Arial" w:cs="Arial"/>
          <w:color w:val="000000" w:themeColor="text1"/>
          <w:sz w:val="28"/>
          <w:szCs w:val="28"/>
        </w:rPr>
        <w:t>Dear (insert name, using correct title),</w:t>
      </w:r>
    </w:p>
    <w:p w14:paraId="68DADDD8" w14:textId="77777777" w:rsidR="001C546C" w:rsidRPr="001B12F7" w:rsidRDefault="001C546C" w:rsidP="00CC4737">
      <w:pPr>
        <w:spacing w:line="240" w:lineRule="auto"/>
        <w:rPr>
          <w:rFonts w:ascii="Arial" w:hAnsi="Arial" w:cs="Arial"/>
          <w:color w:val="000000" w:themeColor="text1"/>
          <w:sz w:val="28"/>
          <w:szCs w:val="28"/>
        </w:rPr>
      </w:pPr>
      <w:r w:rsidRPr="001B12F7">
        <w:rPr>
          <w:rFonts w:ascii="Arial" w:hAnsi="Arial" w:cs="Arial"/>
          <w:color w:val="000000" w:themeColor="text1"/>
          <w:sz w:val="28"/>
          <w:szCs w:val="28"/>
        </w:rPr>
        <w:t xml:space="preserve">Thank you for meeting with me on (insert date) to discuss (topic of meeting). </w:t>
      </w:r>
    </w:p>
    <w:p w14:paraId="2F7D8548" w14:textId="77777777" w:rsidR="001C546C" w:rsidRPr="001B12F7" w:rsidRDefault="001C546C" w:rsidP="00CC4737">
      <w:pPr>
        <w:spacing w:line="240" w:lineRule="auto"/>
        <w:rPr>
          <w:rFonts w:ascii="Arial" w:hAnsi="Arial" w:cs="Arial"/>
          <w:color w:val="000000" w:themeColor="text1"/>
          <w:sz w:val="28"/>
          <w:szCs w:val="28"/>
        </w:rPr>
      </w:pPr>
      <w:r w:rsidRPr="001B12F7">
        <w:rPr>
          <w:rFonts w:ascii="Arial" w:hAnsi="Arial" w:cs="Arial"/>
          <w:color w:val="000000" w:themeColor="text1"/>
          <w:sz w:val="28"/>
          <w:szCs w:val="28"/>
        </w:rPr>
        <w:t xml:space="preserve">(Include 2 or 3 sentences that summarize the key points of the discussion). </w:t>
      </w:r>
    </w:p>
    <w:p w14:paraId="7D6EDE83" w14:textId="77777777" w:rsidR="001C546C" w:rsidRPr="001B12F7" w:rsidRDefault="001C546C" w:rsidP="00CC4737">
      <w:pPr>
        <w:spacing w:line="240" w:lineRule="auto"/>
        <w:rPr>
          <w:rFonts w:ascii="Arial" w:hAnsi="Arial" w:cs="Arial"/>
          <w:color w:val="000000" w:themeColor="text1"/>
          <w:sz w:val="28"/>
          <w:szCs w:val="28"/>
        </w:rPr>
      </w:pPr>
      <w:r w:rsidRPr="001B12F7">
        <w:rPr>
          <w:rFonts w:ascii="Arial" w:hAnsi="Arial" w:cs="Arial"/>
          <w:color w:val="000000" w:themeColor="text1"/>
          <w:sz w:val="28"/>
          <w:szCs w:val="28"/>
        </w:rPr>
        <w:t xml:space="preserve">(Include 2 or 3 sentences that summarize any next steps that were agreed upon during the meeting). </w:t>
      </w:r>
    </w:p>
    <w:p w14:paraId="215B531C" w14:textId="77777777" w:rsidR="001C546C" w:rsidRPr="001B12F7" w:rsidRDefault="001C546C" w:rsidP="00CC4737">
      <w:pPr>
        <w:spacing w:line="240" w:lineRule="auto"/>
        <w:rPr>
          <w:rFonts w:ascii="Arial" w:hAnsi="Arial" w:cs="Arial"/>
          <w:color w:val="000000" w:themeColor="text1"/>
          <w:sz w:val="28"/>
          <w:szCs w:val="28"/>
        </w:rPr>
      </w:pPr>
      <w:r w:rsidRPr="001B12F7">
        <w:rPr>
          <w:rFonts w:ascii="Arial" w:hAnsi="Arial" w:cs="Arial"/>
          <w:color w:val="000000" w:themeColor="text1"/>
          <w:sz w:val="28"/>
          <w:szCs w:val="28"/>
        </w:rPr>
        <w:t xml:space="preserve">I have attached some fact sheets with more information about (topic) for your reference. </w:t>
      </w:r>
    </w:p>
    <w:p w14:paraId="4790150A" w14:textId="77777777" w:rsidR="001C546C" w:rsidRPr="001B12F7" w:rsidRDefault="001C546C" w:rsidP="00CC4737">
      <w:pPr>
        <w:spacing w:line="240" w:lineRule="auto"/>
        <w:rPr>
          <w:rFonts w:ascii="Arial" w:hAnsi="Arial" w:cs="Arial"/>
          <w:color w:val="000000" w:themeColor="text1"/>
          <w:sz w:val="28"/>
          <w:szCs w:val="28"/>
        </w:rPr>
      </w:pPr>
      <w:r w:rsidRPr="001B12F7">
        <w:rPr>
          <w:rFonts w:ascii="Arial" w:hAnsi="Arial" w:cs="Arial"/>
          <w:color w:val="000000" w:themeColor="text1"/>
          <w:sz w:val="28"/>
          <w:szCs w:val="28"/>
        </w:rPr>
        <w:t xml:space="preserve">If you have any questions or would like more information, please feel free to contact me at (email address) or (phone number). </w:t>
      </w:r>
    </w:p>
    <w:p w14:paraId="4BED5CF7" w14:textId="07053247" w:rsidR="001C546C" w:rsidRPr="001B12F7" w:rsidRDefault="001C546C" w:rsidP="00CC4737">
      <w:pPr>
        <w:spacing w:line="240" w:lineRule="auto"/>
        <w:rPr>
          <w:rFonts w:ascii="Arial" w:hAnsi="Arial" w:cs="Arial"/>
          <w:color w:val="000000" w:themeColor="text1"/>
          <w:sz w:val="28"/>
          <w:szCs w:val="28"/>
        </w:rPr>
      </w:pPr>
      <w:r w:rsidRPr="001B12F7">
        <w:rPr>
          <w:rFonts w:ascii="Arial" w:hAnsi="Arial" w:cs="Arial"/>
          <w:color w:val="000000" w:themeColor="text1"/>
          <w:sz w:val="28"/>
          <w:szCs w:val="28"/>
        </w:rPr>
        <w:t xml:space="preserve">Thank you for your time, and I look forward to hearing from you soon. </w:t>
      </w:r>
    </w:p>
    <w:p w14:paraId="6026856B" w14:textId="6D667401" w:rsidR="001C546C" w:rsidRPr="001B12F7" w:rsidRDefault="001C546C" w:rsidP="00CC4737">
      <w:pPr>
        <w:spacing w:line="240" w:lineRule="auto"/>
        <w:rPr>
          <w:rFonts w:ascii="Arial" w:hAnsi="Arial" w:cs="Arial"/>
          <w:color w:val="000000" w:themeColor="text1"/>
          <w:sz w:val="28"/>
          <w:szCs w:val="28"/>
        </w:rPr>
      </w:pPr>
      <w:r w:rsidRPr="001B12F7">
        <w:rPr>
          <w:rFonts w:ascii="Arial" w:hAnsi="Arial" w:cs="Arial"/>
          <w:color w:val="000000" w:themeColor="text1"/>
          <w:sz w:val="28"/>
          <w:szCs w:val="28"/>
        </w:rPr>
        <w:t xml:space="preserve">Sincerely, </w:t>
      </w:r>
    </w:p>
    <w:p w14:paraId="40D94219" w14:textId="77777777" w:rsidR="001C546C" w:rsidRPr="001B12F7" w:rsidRDefault="001C546C" w:rsidP="00CC4737">
      <w:pPr>
        <w:spacing w:line="240" w:lineRule="auto"/>
        <w:rPr>
          <w:rFonts w:ascii="Arial" w:hAnsi="Arial" w:cs="Arial"/>
          <w:color w:val="000000" w:themeColor="text1"/>
          <w:sz w:val="28"/>
          <w:szCs w:val="28"/>
        </w:rPr>
      </w:pPr>
      <w:r w:rsidRPr="001B12F7">
        <w:rPr>
          <w:rFonts w:ascii="Arial" w:hAnsi="Arial" w:cs="Arial"/>
          <w:color w:val="000000" w:themeColor="text1"/>
          <w:sz w:val="28"/>
          <w:szCs w:val="28"/>
        </w:rPr>
        <w:t xml:space="preserve">(Your name) </w:t>
      </w:r>
    </w:p>
    <w:p w14:paraId="69C985F5" w14:textId="77777777" w:rsidR="001C546C" w:rsidRPr="001B12F7" w:rsidRDefault="001C546C" w:rsidP="00CC4737">
      <w:pPr>
        <w:spacing w:line="240" w:lineRule="auto"/>
        <w:rPr>
          <w:rFonts w:ascii="Arial" w:hAnsi="Arial" w:cs="Arial"/>
          <w:color w:val="000000" w:themeColor="text1"/>
          <w:sz w:val="28"/>
          <w:szCs w:val="28"/>
        </w:rPr>
      </w:pPr>
      <w:r w:rsidRPr="001B12F7">
        <w:rPr>
          <w:rFonts w:ascii="Arial" w:hAnsi="Arial" w:cs="Arial"/>
          <w:color w:val="000000" w:themeColor="text1"/>
          <w:sz w:val="28"/>
          <w:szCs w:val="28"/>
        </w:rPr>
        <w:t>(Your address, to remind the recipient that you are a constituent)</w:t>
      </w:r>
    </w:p>
    <w:p w14:paraId="7324EFC7" w14:textId="00DF894B" w:rsidR="001C546C" w:rsidRPr="001B12F7" w:rsidRDefault="001C546C" w:rsidP="001B12F7">
      <w:pPr>
        <w:pStyle w:val="Heading2"/>
        <w:spacing w:after="240"/>
        <w:rPr>
          <w:rFonts w:ascii="Arial" w:hAnsi="Arial" w:cs="Arial"/>
          <w:b/>
          <w:bCs/>
          <w:color w:val="000000" w:themeColor="text1"/>
          <w:sz w:val="28"/>
          <w:szCs w:val="28"/>
        </w:rPr>
      </w:pPr>
      <w:r w:rsidRPr="001B12F7">
        <w:rPr>
          <w:rFonts w:ascii="Arial" w:hAnsi="Arial" w:cs="Arial"/>
          <w:b/>
          <w:bCs/>
          <w:color w:val="000000" w:themeColor="text1"/>
          <w:sz w:val="28"/>
          <w:szCs w:val="28"/>
        </w:rPr>
        <w:t xml:space="preserve">Before </w:t>
      </w:r>
      <w:r w:rsidR="00CC4737">
        <w:rPr>
          <w:rFonts w:ascii="Arial" w:hAnsi="Arial" w:cs="Arial"/>
          <w:b/>
          <w:bCs/>
          <w:color w:val="000000" w:themeColor="text1"/>
          <w:sz w:val="28"/>
          <w:szCs w:val="28"/>
        </w:rPr>
        <w:t>s</w:t>
      </w:r>
      <w:r w:rsidRPr="001B12F7">
        <w:rPr>
          <w:rFonts w:ascii="Arial" w:hAnsi="Arial" w:cs="Arial"/>
          <w:b/>
          <w:bCs/>
          <w:color w:val="000000" w:themeColor="text1"/>
          <w:sz w:val="28"/>
          <w:szCs w:val="28"/>
        </w:rPr>
        <w:t xml:space="preserve">ending the </w:t>
      </w:r>
      <w:r w:rsidR="001B12F7">
        <w:rPr>
          <w:rFonts w:ascii="Arial" w:hAnsi="Arial" w:cs="Arial"/>
          <w:b/>
          <w:bCs/>
          <w:color w:val="000000" w:themeColor="text1"/>
          <w:sz w:val="28"/>
          <w:szCs w:val="28"/>
        </w:rPr>
        <w:t>l</w:t>
      </w:r>
      <w:r w:rsidRPr="001B12F7">
        <w:rPr>
          <w:rFonts w:ascii="Arial" w:hAnsi="Arial" w:cs="Arial"/>
          <w:b/>
          <w:bCs/>
          <w:color w:val="000000" w:themeColor="text1"/>
          <w:sz w:val="28"/>
          <w:szCs w:val="28"/>
        </w:rPr>
        <w:t>etter</w:t>
      </w:r>
      <w:r w:rsidR="001B12F7">
        <w:rPr>
          <w:rFonts w:ascii="Arial" w:hAnsi="Arial" w:cs="Arial"/>
          <w:b/>
          <w:bCs/>
          <w:color w:val="000000" w:themeColor="text1"/>
          <w:sz w:val="28"/>
          <w:szCs w:val="28"/>
        </w:rPr>
        <w:t>:</w:t>
      </w:r>
    </w:p>
    <w:p w14:paraId="6B0F9515" w14:textId="77777777" w:rsidR="001C546C" w:rsidRPr="001B12F7" w:rsidRDefault="001C546C" w:rsidP="001C546C">
      <w:pPr>
        <w:pStyle w:val="ListParagraph"/>
        <w:numPr>
          <w:ilvl w:val="0"/>
          <w:numId w:val="31"/>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Did you define any acronyms? </w:t>
      </w:r>
    </w:p>
    <w:p w14:paraId="4FD74721" w14:textId="77777777" w:rsidR="001C546C" w:rsidRPr="001B12F7" w:rsidRDefault="001C546C" w:rsidP="001C546C">
      <w:pPr>
        <w:pStyle w:val="ListParagraph"/>
        <w:numPr>
          <w:ilvl w:val="0"/>
          <w:numId w:val="31"/>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Did you omit any technical terms in favor of a clear explanation?  </w:t>
      </w:r>
    </w:p>
    <w:p w14:paraId="10D0AA9D" w14:textId="77777777" w:rsidR="001C546C" w:rsidRPr="001B12F7" w:rsidRDefault="001C546C" w:rsidP="001C546C">
      <w:pPr>
        <w:pStyle w:val="ListParagraph"/>
        <w:numPr>
          <w:ilvl w:val="0"/>
          <w:numId w:val="31"/>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Is the tone respectful and collaborative? </w:t>
      </w:r>
    </w:p>
    <w:p w14:paraId="302DF28C" w14:textId="77777777" w:rsidR="001C546C" w:rsidRPr="001B12F7" w:rsidRDefault="001C546C" w:rsidP="001C546C">
      <w:pPr>
        <w:pStyle w:val="ListParagraph"/>
        <w:numPr>
          <w:ilvl w:val="0"/>
          <w:numId w:val="31"/>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Did you do a spelling and grammar check? </w:t>
      </w:r>
    </w:p>
    <w:p w14:paraId="6DBEB076" w14:textId="77777777" w:rsidR="001C546C" w:rsidRPr="001B12F7" w:rsidRDefault="001C546C" w:rsidP="001C546C">
      <w:pPr>
        <w:pStyle w:val="ListParagraph"/>
        <w:numPr>
          <w:ilvl w:val="0"/>
          <w:numId w:val="31"/>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Is the font and format consistent? </w:t>
      </w:r>
    </w:p>
    <w:p w14:paraId="47848345" w14:textId="77777777" w:rsidR="001C546C" w:rsidRPr="001B12F7" w:rsidRDefault="001C546C" w:rsidP="001C546C">
      <w:pPr>
        <w:pStyle w:val="ListParagraph"/>
        <w:numPr>
          <w:ilvl w:val="0"/>
          <w:numId w:val="31"/>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Are all attachments accessible? </w:t>
      </w:r>
    </w:p>
    <w:p w14:paraId="41ACD731" w14:textId="77777777" w:rsidR="001C546C" w:rsidRPr="001B12F7" w:rsidRDefault="001C546C" w:rsidP="001C546C">
      <w:pPr>
        <w:pStyle w:val="ListParagraph"/>
        <w:numPr>
          <w:ilvl w:val="0"/>
          <w:numId w:val="31"/>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Are all attachments included? </w:t>
      </w:r>
    </w:p>
    <w:p w14:paraId="1EC84693" w14:textId="77777777" w:rsidR="001C546C" w:rsidRPr="001B12F7" w:rsidRDefault="001C546C" w:rsidP="001C546C">
      <w:pPr>
        <w:pStyle w:val="ListParagraph"/>
        <w:numPr>
          <w:ilvl w:val="0"/>
          <w:numId w:val="31"/>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Did you save a copy for yourself? </w:t>
      </w:r>
    </w:p>
    <w:p w14:paraId="04482BBB" w14:textId="77777777" w:rsidR="001C546C" w:rsidRPr="001B12F7" w:rsidRDefault="001C546C" w:rsidP="001C546C">
      <w:pPr>
        <w:pStyle w:val="ListParagraph"/>
        <w:numPr>
          <w:ilvl w:val="0"/>
          <w:numId w:val="31"/>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Did you set a date to follow up on your own action items? </w:t>
      </w:r>
    </w:p>
    <w:p w14:paraId="5FC24C7E" w14:textId="77777777" w:rsidR="001C546C" w:rsidRPr="001B12F7" w:rsidRDefault="001C546C" w:rsidP="001C546C">
      <w:pPr>
        <w:pStyle w:val="ListParagraph"/>
        <w:numPr>
          <w:ilvl w:val="0"/>
          <w:numId w:val="31"/>
        </w:numPr>
        <w:spacing w:after="160"/>
        <w:rPr>
          <w:rFonts w:ascii="Arial" w:hAnsi="Arial" w:cs="Arial"/>
          <w:color w:val="000000" w:themeColor="text1"/>
          <w:sz w:val="28"/>
          <w:szCs w:val="28"/>
        </w:rPr>
      </w:pPr>
      <w:r w:rsidRPr="001B12F7">
        <w:rPr>
          <w:rFonts w:ascii="Arial" w:hAnsi="Arial" w:cs="Arial"/>
          <w:color w:val="000000" w:themeColor="text1"/>
          <w:sz w:val="28"/>
          <w:szCs w:val="28"/>
        </w:rPr>
        <w:t xml:space="preserve">Have you copied the people you want to include?  </w:t>
      </w:r>
    </w:p>
    <w:p w14:paraId="3BFD7A61" w14:textId="77777777" w:rsidR="001C546C" w:rsidRPr="00CC4737" w:rsidRDefault="001C546C" w:rsidP="00CC4737">
      <w:pPr>
        <w:pStyle w:val="Heading1"/>
        <w:spacing w:after="240"/>
        <w:rPr>
          <w:rFonts w:ascii="Arial" w:hAnsi="Arial" w:cs="Arial"/>
          <w:b/>
          <w:bCs/>
          <w:color w:val="000000" w:themeColor="text1"/>
        </w:rPr>
      </w:pPr>
      <w:r w:rsidRPr="00CC4737">
        <w:rPr>
          <w:rFonts w:ascii="Arial" w:hAnsi="Arial" w:cs="Arial"/>
          <w:b/>
          <w:bCs/>
          <w:color w:val="000000" w:themeColor="text1"/>
        </w:rPr>
        <w:t xml:space="preserve">Disability Legislation </w:t>
      </w:r>
      <w:proofErr w:type="gramStart"/>
      <w:r w:rsidRPr="00CC4737">
        <w:rPr>
          <w:rFonts w:ascii="Arial" w:hAnsi="Arial" w:cs="Arial"/>
          <w:b/>
          <w:bCs/>
          <w:color w:val="000000" w:themeColor="text1"/>
        </w:rPr>
        <w:t>at a Glance</w:t>
      </w:r>
      <w:proofErr w:type="gramEnd"/>
    </w:p>
    <w:p w14:paraId="064CB7B4" w14:textId="77777777"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CNIB believes that people who are blind or partially sighted have the right to live the lives they choose. There are laws and standards that help us to </w:t>
      </w:r>
      <w:r w:rsidRPr="001C546C">
        <w:rPr>
          <w:rFonts w:ascii="Arial" w:hAnsi="Arial" w:cs="Arial"/>
          <w:color w:val="000000" w:themeColor="text1"/>
          <w:sz w:val="28"/>
          <w:szCs w:val="28"/>
        </w:rPr>
        <w:lastRenderedPageBreak/>
        <w:t xml:space="preserve">advocate alongside people who are blind or partially sighted when they experience barriers or discrimination. Having a basic understanding of the laws and standards that protect our rights will help you to be a better advocate. </w:t>
      </w:r>
    </w:p>
    <w:p w14:paraId="48302D69" w14:textId="77777777"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The laws and standards that we’ll explore here include: </w:t>
      </w:r>
    </w:p>
    <w:p w14:paraId="7B4AF7BF" w14:textId="77777777" w:rsidR="001C546C" w:rsidRPr="001C546C" w:rsidRDefault="001C546C" w:rsidP="001C546C">
      <w:pPr>
        <w:pStyle w:val="ListParagraph"/>
        <w:numPr>
          <w:ilvl w:val="0"/>
          <w:numId w:val="32"/>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The Canadian Human Rights Act </w:t>
      </w:r>
    </w:p>
    <w:p w14:paraId="060F5C17" w14:textId="77777777" w:rsidR="001C546C" w:rsidRPr="001C546C" w:rsidRDefault="001C546C" w:rsidP="001C546C">
      <w:pPr>
        <w:pStyle w:val="ListParagraph"/>
        <w:numPr>
          <w:ilvl w:val="0"/>
          <w:numId w:val="32"/>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The Canadian Charter of Rights and Freedoms  </w:t>
      </w:r>
    </w:p>
    <w:p w14:paraId="164CA205" w14:textId="77777777" w:rsidR="001C546C" w:rsidRPr="001C546C" w:rsidRDefault="001C546C" w:rsidP="001C546C">
      <w:pPr>
        <w:pStyle w:val="ListParagraph"/>
        <w:numPr>
          <w:ilvl w:val="0"/>
          <w:numId w:val="32"/>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The Accessible Canada Act  </w:t>
      </w:r>
    </w:p>
    <w:p w14:paraId="14F04E1F" w14:textId="77777777" w:rsidR="001C546C" w:rsidRPr="001C546C" w:rsidRDefault="001C546C" w:rsidP="001C546C">
      <w:pPr>
        <w:pStyle w:val="ListParagraph"/>
        <w:numPr>
          <w:ilvl w:val="0"/>
          <w:numId w:val="32"/>
        </w:numPr>
        <w:spacing w:after="160"/>
        <w:rPr>
          <w:rFonts w:ascii="Arial" w:hAnsi="Arial" w:cs="Arial"/>
          <w:color w:val="000000" w:themeColor="text1"/>
          <w:sz w:val="28"/>
          <w:szCs w:val="28"/>
        </w:rPr>
      </w:pPr>
      <w:r w:rsidRPr="001C546C">
        <w:rPr>
          <w:rFonts w:ascii="Arial" w:hAnsi="Arial" w:cs="Arial"/>
          <w:color w:val="000000" w:themeColor="text1"/>
          <w:sz w:val="28"/>
          <w:szCs w:val="28"/>
        </w:rPr>
        <w:t>Convention on the Rights of Persons with Disabilities</w:t>
      </w:r>
    </w:p>
    <w:p w14:paraId="61F1A67E" w14:textId="77777777" w:rsidR="001C546C" w:rsidRPr="00CC4737" w:rsidRDefault="001C546C" w:rsidP="00CC4737">
      <w:pPr>
        <w:pStyle w:val="Heading1"/>
        <w:spacing w:after="240"/>
        <w:rPr>
          <w:rFonts w:ascii="Arial" w:hAnsi="Arial" w:cs="Arial"/>
          <w:b/>
          <w:bCs/>
          <w:color w:val="000000" w:themeColor="text1"/>
        </w:rPr>
      </w:pPr>
      <w:r w:rsidRPr="00CC4737">
        <w:rPr>
          <w:rFonts w:ascii="Arial" w:hAnsi="Arial" w:cs="Arial"/>
          <w:b/>
          <w:bCs/>
          <w:color w:val="000000" w:themeColor="text1"/>
        </w:rPr>
        <w:t>Federal Legislation</w:t>
      </w:r>
    </w:p>
    <w:p w14:paraId="5859C84B" w14:textId="1213CFBC" w:rsidR="001C546C" w:rsidRPr="00CC4737" w:rsidRDefault="001C546C" w:rsidP="00CC4737">
      <w:pPr>
        <w:pStyle w:val="Heading2"/>
        <w:spacing w:after="240"/>
        <w:rPr>
          <w:rFonts w:ascii="Arial" w:hAnsi="Arial" w:cs="Arial"/>
          <w:b/>
          <w:bCs/>
          <w:color w:val="000000" w:themeColor="text1"/>
          <w:sz w:val="28"/>
          <w:szCs w:val="28"/>
        </w:rPr>
      </w:pPr>
      <w:r w:rsidRPr="00CC4737">
        <w:rPr>
          <w:rFonts w:ascii="Arial" w:hAnsi="Arial" w:cs="Arial"/>
          <w:b/>
          <w:bCs/>
          <w:color w:val="000000" w:themeColor="text1"/>
          <w:sz w:val="28"/>
          <w:szCs w:val="28"/>
        </w:rPr>
        <w:t>The Canadian Human Rights Act</w:t>
      </w:r>
      <w:r w:rsidR="00CC4737" w:rsidRPr="00CC4737">
        <w:rPr>
          <w:rFonts w:ascii="Arial" w:hAnsi="Arial" w:cs="Arial"/>
          <w:b/>
          <w:bCs/>
          <w:color w:val="000000" w:themeColor="text1"/>
          <w:sz w:val="28"/>
          <w:szCs w:val="28"/>
        </w:rPr>
        <w:t xml:space="preserve"> </w:t>
      </w:r>
    </w:p>
    <w:p w14:paraId="0765D6FE" w14:textId="100DAD59" w:rsidR="001C546C" w:rsidRPr="001C546C" w:rsidRDefault="00CC4737" w:rsidP="001C546C">
      <w:pPr>
        <w:rPr>
          <w:rFonts w:ascii="Arial" w:hAnsi="Arial" w:cs="Arial"/>
          <w:color w:val="000000" w:themeColor="text1"/>
          <w:sz w:val="28"/>
          <w:szCs w:val="28"/>
        </w:rPr>
      </w:pPr>
      <w:hyperlink r:id="rId18" w:history="1">
        <w:r w:rsidR="001C546C" w:rsidRPr="00CC4737">
          <w:rPr>
            <w:rStyle w:val="Hyperlink"/>
            <w:rFonts w:ascii="Arial" w:hAnsi="Arial" w:cs="Arial"/>
            <w:sz w:val="28"/>
            <w:szCs w:val="28"/>
          </w:rPr>
          <w:t>The Canadian Human Rights Act</w:t>
        </w:r>
      </w:hyperlink>
      <w:r w:rsidR="001C546C" w:rsidRPr="001C546C">
        <w:rPr>
          <w:rFonts w:ascii="Arial" w:hAnsi="Arial" w:cs="Arial"/>
          <w:color w:val="000000" w:themeColor="text1"/>
          <w:sz w:val="28"/>
          <w:szCs w:val="28"/>
        </w:rPr>
        <w:t xml:space="preserve"> ensures equal opportunity for all individuals in Canada who may be victims of discrimination based on prohibited grounds.  </w:t>
      </w:r>
    </w:p>
    <w:p w14:paraId="68F57768" w14:textId="77777777"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The prohibited grounds within the legislation include the following:</w:t>
      </w:r>
    </w:p>
    <w:p w14:paraId="2BF2C645" w14:textId="77777777" w:rsidR="001C546C" w:rsidRPr="001C546C" w:rsidRDefault="001C546C" w:rsidP="001C546C">
      <w:pPr>
        <w:pStyle w:val="ListParagraph"/>
        <w:numPr>
          <w:ilvl w:val="0"/>
          <w:numId w:val="33"/>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Race </w:t>
      </w:r>
    </w:p>
    <w:p w14:paraId="1BAD17B7" w14:textId="77777777" w:rsidR="001C546C" w:rsidRPr="001C546C" w:rsidRDefault="001C546C" w:rsidP="001C546C">
      <w:pPr>
        <w:pStyle w:val="ListParagraph"/>
        <w:numPr>
          <w:ilvl w:val="0"/>
          <w:numId w:val="33"/>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National or ethnic origin </w:t>
      </w:r>
    </w:p>
    <w:p w14:paraId="5A73885E" w14:textId="77777777" w:rsidR="001C546C" w:rsidRPr="001C546C" w:rsidRDefault="001C546C" w:rsidP="001C546C">
      <w:pPr>
        <w:pStyle w:val="ListParagraph"/>
        <w:numPr>
          <w:ilvl w:val="0"/>
          <w:numId w:val="33"/>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Color </w:t>
      </w:r>
    </w:p>
    <w:p w14:paraId="1D436387" w14:textId="77777777" w:rsidR="001C546C" w:rsidRPr="001C546C" w:rsidRDefault="001C546C" w:rsidP="001C546C">
      <w:pPr>
        <w:pStyle w:val="ListParagraph"/>
        <w:numPr>
          <w:ilvl w:val="0"/>
          <w:numId w:val="33"/>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Religion </w:t>
      </w:r>
    </w:p>
    <w:p w14:paraId="3D4E02AB" w14:textId="77777777" w:rsidR="001C546C" w:rsidRPr="001C546C" w:rsidRDefault="001C546C" w:rsidP="001C546C">
      <w:pPr>
        <w:pStyle w:val="ListParagraph"/>
        <w:numPr>
          <w:ilvl w:val="0"/>
          <w:numId w:val="33"/>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Age </w:t>
      </w:r>
    </w:p>
    <w:p w14:paraId="74C91EAD" w14:textId="77777777" w:rsidR="001C546C" w:rsidRPr="001C546C" w:rsidRDefault="001C546C" w:rsidP="001C546C">
      <w:pPr>
        <w:pStyle w:val="ListParagraph"/>
        <w:numPr>
          <w:ilvl w:val="0"/>
          <w:numId w:val="33"/>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Sex </w:t>
      </w:r>
    </w:p>
    <w:p w14:paraId="62AADAC4" w14:textId="77777777" w:rsidR="001C546C" w:rsidRPr="001C546C" w:rsidRDefault="001C546C" w:rsidP="001C546C">
      <w:pPr>
        <w:pStyle w:val="ListParagraph"/>
        <w:numPr>
          <w:ilvl w:val="0"/>
          <w:numId w:val="33"/>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Sexual orientation </w:t>
      </w:r>
    </w:p>
    <w:p w14:paraId="4F977E39" w14:textId="77777777" w:rsidR="001C546C" w:rsidRPr="001C546C" w:rsidRDefault="001C546C" w:rsidP="001C546C">
      <w:pPr>
        <w:pStyle w:val="ListParagraph"/>
        <w:numPr>
          <w:ilvl w:val="0"/>
          <w:numId w:val="33"/>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Gender identity or expression </w:t>
      </w:r>
    </w:p>
    <w:p w14:paraId="01D23591" w14:textId="77777777" w:rsidR="001C546C" w:rsidRPr="001C546C" w:rsidRDefault="001C546C" w:rsidP="001C546C">
      <w:pPr>
        <w:pStyle w:val="ListParagraph"/>
        <w:numPr>
          <w:ilvl w:val="0"/>
          <w:numId w:val="33"/>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Marital status </w:t>
      </w:r>
    </w:p>
    <w:p w14:paraId="785D9B84" w14:textId="77777777" w:rsidR="001C546C" w:rsidRPr="001C546C" w:rsidRDefault="001C546C" w:rsidP="001C546C">
      <w:pPr>
        <w:pStyle w:val="ListParagraph"/>
        <w:numPr>
          <w:ilvl w:val="0"/>
          <w:numId w:val="33"/>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Family status </w:t>
      </w:r>
    </w:p>
    <w:p w14:paraId="3A241EBA" w14:textId="77777777" w:rsidR="001C546C" w:rsidRPr="001C546C" w:rsidRDefault="001C546C" w:rsidP="001C546C">
      <w:pPr>
        <w:pStyle w:val="ListParagraph"/>
        <w:numPr>
          <w:ilvl w:val="0"/>
          <w:numId w:val="33"/>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Genetic characteristics </w:t>
      </w:r>
    </w:p>
    <w:p w14:paraId="16BB9539" w14:textId="77777777" w:rsidR="001C546C" w:rsidRPr="001C546C" w:rsidRDefault="001C546C" w:rsidP="001C546C">
      <w:pPr>
        <w:pStyle w:val="ListParagraph"/>
        <w:numPr>
          <w:ilvl w:val="0"/>
          <w:numId w:val="33"/>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Disability </w:t>
      </w:r>
    </w:p>
    <w:p w14:paraId="35586268" w14:textId="77777777" w:rsidR="001C546C" w:rsidRPr="001C546C" w:rsidRDefault="001C546C" w:rsidP="001C546C">
      <w:pPr>
        <w:pStyle w:val="ListParagraph"/>
        <w:numPr>
          <w:ilvl w:val="0"/>
          <w:numId w:val="33"/>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Conviction for an offense for which a pardon has been granted or in respect of which a record suspension has been ordered. </w:t>
      </w:r>
    </w:p>
    <w:p w14:paraId="276D9E41" w14:textId="77777777" w:rsidR="00CC4737" w:rsidRDefault="001C546C" w:rsidP="001C546C">
      <w:pPr>
        <w:rPr>
          <w:rStyle w:val="normaltextrun"/>
          <w:rFonts w:ascii="Arial" w:eastAsiaTheme="majorEastAsia" w:hAnsi="Arial" w:cs="Arial"/>
          <w:color w:val="000000" w:themeColor="text1"/>
          <w:sz w:val="28"/>
          <w:szCs w:val="28"/>
        </w:rPr>
      </w:pPr>
      <w:r w:rsidRPr="001C546C">
        <w:rPr>
          <w:rStyle w:val="normaltextrun"/>
          <w:rFonts w:ascii="Arial" w:eastAsiaTheme="majorEastAsia" w:hAnsi="Arial" w:cs="Arial"/>
          <w:color w:val="000000" w:themeColor="text1"/>
          <w:sz w:val="28"/>
          <w:szCs w:val="28"/>
        </w:rPr>
        <w:lastRenderedPageBreak/>
        <w:t>The Canadian Human Rights Act applies only to federally regulated activities. There are separate provincial and territorial anti-discrimination laws that apply to provincially regulated activities.</w:t>
      </w:r>
    </w:p>
    <w:p w14:paraId="6B61C513" w14:textId="04DCD896" w:rsidR="001C546C" w:rsidRPr="00CC4737" w:rsidRDefault="001C546C" w:rsidP="001C546C">
      <w:pPr>
        <w:rPr>
          <w:rFonts w:ascii="Arial" w:eastAsiaTheme="majorEastAsia" w:hAnsi="Arial" w:cs="Arial"/>
          <w:color w:val="000000" w:themeColor="text1"/>
          <w:sz w:val="28"/>
          <w:szCs w:val="28"/>
        </w:rPr>
      </w:pPr>
      <w:r w:rsidRPr="001C546C">
        <w:rPr>
          <w:rStyle w:val="normaltextrun"/>
          <w:rFonts w:ascii="Arial" w:hAnsi="Arial" w:cs="Arial"/>
          <w:color w:val="000000" w:themeColor="text1"/>
          <w:sz w:val="28"/>
          <w:szCs w:val="28"/>
        </w:rPr>
        <w:t xml:space="preserve">The Canadian Human Rights Commission was created </w:t>
      </w:r>
      <w:proofErr w:type="gramStart"/>
      <w:r w:rsidRPr="001C546C">
        <w:rPr>
          <w:rStyle w:val="normaltextrun"/>
          <w:rFonts w:ascii="Arial" w:hAnsi="Arial" w:cs="Arial"/>
          <w:color w:val="000000" w:themeColor="text1"/>
          <w:sz w:val="28"/>
          <w:szCs w:val="28"/>
        </w:rPr>
        <w:t>as a result of</w:t>
      </w:r>
      <w:proofErr w:type="gramEnd"/>
      <w:r w:rsidRPr="001C546C">
        <w:rPr>
          <w:rStyle w:val="normaltextrun"/>
          <w:rFonts w:ascii="Arial" w:hAnsi="Arial" w:cs="Arial"/>
          <w:color w:val="000000" w:themeColor="text1"/>
          <w:sz w:val="28"/>
          <w:szCs w:val="28"/>
        </w:rPr>
        <w:t xml:space="preserve"> the Canadian Human Rights Act. The role of the Canadian Human Rights Commission is to investigate claims of discrimination based on the prohibited grounds listed above. </w:t>
      </w:r>
      <w:r w:rsidRPr="001C546C">
        <w:rPr>
          <w:rStyle w:val="eop"/>
          <w:rFonts w:ascii="Arial" w:hAnsi="Arial" w:cs="Arial"/>
          <w:color w:val="000000" w:themeColor="text1"/>
          <w:sz w:val="28"/>
          <w:szCs w:val="28"/>
        </w:rPr>
        <w:t> </w:t>
      </w:r>
    </w:p>
    <w:p w14:paraId="3E2A1A03" w14:textId="44DCA9C5" w:rsidR="001C546C" w:rsidRPr="00CC4737" w:rsidRDefault="001C546C" w:rsidP="00CC4737">
      <w:pPr>
        <w:pStyle w:val="Heading2"/>
        <w:spacing w:after="240"/>
        <w:rPr>
          <w:rFonts w:ascii="Arial" w:hAnsi="Arial" w:cs="Arial"/>
          <w:b/>
          <w:bCs/>
          <w:color w:val="000000" w:themeColor="text1"/>
          <w:sz w:val="28"/>
          <w:szCs w:val="28"/>
        </w:rPr>
      </w:pPr>
      <w:r w:rsidRPr="00CC4737">
        <w:rPr>
          <w:rFonts w:ascii="Arial" w:hAnsi="Arial" w:cs="Arial"/>
          <w:b/>
          <w:bCs/>
          <w:color w:val="000000" w:themeColor="text1"/>
          <w:sz w:val="28"/>
          <w:szCs w:val="28"/>
        </w:rPr>
        <w:t>The Canadian Charter of Rights and Freedoms</w:t>
      </w:r>
    </w:p>
    <w:p w14:paraId="7034B45D" w14:textId="77777777"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The Canadian Constitution is a set of laws that determine how Canada operates. The Constitution is the supreme law of Canada. All other laws must comply with the laws set out in the Constitution.  </w:t>
      </w:r>
    </w:p>
    <w:p w14:paraId="30F8345E" w14:textId="5AC1298B" w:rsidR="001C546C" w:rsidRPr="001C546C" w:rsidRDefault="00CC4737" w:rsidP="001C546C">
      <w:pPr>
        <w:rPr>
          <w:rFonts w:ascii="Arial" w:hAnsi="Arial" w:cs="Arial"/>
          <w:color w:val="000000" w:themeColor="text1"/>
          <w:sz w:val="28"/>
          <w:szCs w:val="28"/>
        </w:rPr>
      </w:pPr>
      <w:hyperlink r:id="rId19" w:history="1">
        <w:r w:rsidR="001C546C" w:rsidRPr="00CC4737">
          <w:rPr>
            <w:rStyle w:val="Hyperlink"/>
            <w:rFonts w:ascii="Arial" w:hAnsi="Arial" w:cs="Arial"/>
            <w:sz w:val="28"/>
            <w:szCs w:val="28"/>
          </w:rPr>
          <w:t>The Canadian Charter of Rights and Freedoms</w:t>
        </w:r>
      </w:hyperlink>
      <w:r w:rsidR="001C546C" w:rsidRPr="001C546C">
        <w:rPr>
          <w:rFonts w:ascii="Arial" w:hAnsi="Arial" w:cs="Arial"/>
          <w:color w:val="000000" w:themeColor="text1"/>
          <w:sz w:val="28"/>
          <w:szCs w:val="28"/>
        </w:rPr>
        <w:t xml:space="preserve"> is part of the Canadian Constitution. Section 15 of the Charter outlines equality rights as follows: </w:t>
      </w:r>
    </w:p>
    <w:p w14:paraId="6C3E8C64" w14:textId="77777777" w:rsidR="00CC4737" w:rsidRDefault="001C546C" w:rsidP="001C546C">
      <w:pPr>
        <w:rPr>
          <w:rFonts w:ascii="Arial" w:hAnsi="Arial" w:cs="Arial"/>
          <w:color w:val="000000" w:themeColor="text1"/>
          <w:sz w:val="28"/>
          <w:szCs w:val="28"/>
        </w:rPr>
      </w:pPr>
      <w:r w:rsidRPr="001C546C">
        <w:rPr>
          <w:rFonts w:ascii="Arial" w:hAnsi="Arial" w:cs="Arial"/>
          <w:b/>
          <w:bCs/>
          <w:color w:val="000000" w:themeColor="text1"/>
          <w:sz w:val="28"/>
          <w:szCs w:val="28"/>
        </w:rPr>
        <w:t>15. </w:t>
      </w:r>
      <w:r w:rsidRPr="001C546C">
        <w:rPr>
          <w:rFonts w:ascii="Arial" w:hAnsi="Arial" w:cs="Arial"/>
          <w:color w:val="000000" w:themeColor="text1"/>
          <w:sz w:val="28"/>
          <w:szCs w:val="28"/>
        </w:rPr>
        <w:t>(1) Every individual is equal before and under the law and has the right to the equal protection and equal benefit of the law without discrimination and</w:t>
      </w:r>
      <w:proofErr w:type="gramStart"/>
      <w:r w:rsidRPr="001C546C">
        <w:rPr>
          <w:rFonts w:ascii="Arial" w:hAnsi="Arial" w:cs="Arial"/>
          <w:color w:val="000000" w:themeColor="text1"/>
          <w:sz w:val="28"/>
          <w:szCs w:val="28"/>
        </w:rPr>
        <w:t>, in particular, without</w:t>
      </w:r>
      <w:proofErr w:type="gramEnd"/>
      <w:r w:rsidRPr="001C546C">
        <w:rPr>
          <w:rFonts w:ascii="Arial" w:hAnsi="Arial" w:cs="Arial"/>
          <w:color w:val="000000" w:themeColor="text1"/>
          <w:sz w:val="28"/>
          <w:szCs w:val="28"/>
        </w:rPr>
        <w:t xml:space="preserve"> discrimination based on race, national or ethnic origin, </w:t>
      </w:r>
      <w:proofErr w:type="spellStart"/>
      <w:r w:rsidRPr="001C546C">
        <w:rPr>
          <w:rFonts w:ascii="Arial" w:hAnsi="Arial" w:cs="Arial"/>
          <w:color w:val="000000" w:themeColor="text1"/>
          <w:sz w:val="28"/>
          <w:szCs w:val="28"/>
        </w:rPr>
        <w:t>colour</w:t>
      </w:r>
      <w:proofErr w:type="spellEnd"/>
      <w:r w:rsidRPr="001C546C">
        <w:rPr>
          <w:rFonts w:ascii="Arial" w:hAnsi="Arial" w:cs="Arial"/>
          <w:color w:val="000000" w:themeColor="text1"/>
          <w:sz w:val="28"/>
          <w:szCs w:val="28"/>
        </w:rPr>
        <w:t>, religion, sex, age or mental or physical disability.</w:t>
      </w:r>
    </w:p>
    <w:p w14:paraId="71839987" w14:textId="6355C39F"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This section of the Charter clearly states that everyone in Canada is to be treated with the same respect, dignity, and consideration. This means that governments must not discriminate in laws or programs.  </w:t>
      </w:r>
    </w:p>
    <w:p w14:paraId="5124F5CF" w14:textId="49B81709" w:rsidR="001C546C" w:rsidRPr="00CC4737" w:rsidRDefault="001C546C" w:rsidP="00CC4737">
      <w:pPr>
        <w:pStyle w:val="Heading2"/>
        <w:spacing w:after="240"/>
        <w:rPr>
          <w:rFonts w:ascii="Arial" w:hAnsi="Arial" w:cs="Arial"/>
          <w:b/>
          <w:bCs/>
          <w:color w:val="000000" w:themeColor="text1"/>
          <w:sz w:val="28"/>
          <w:szCs w:val="28"/>
        </w:rPr>
      </w:pPr>
      <w:r w:rsidRPr="00CC4737">
        <w:rPr>
          <w:rFonts w:ascii="Arial" w:hAnsi="Arial" w:cs="Arial"/>
          <w:b/>
          <w:bCs/>
          <w:color w:val="000000" w:themeColor="text1"/>
          <w:sz w:val="28"/>
          <w:szCs w:val="28"/>
        </w:rPr>
        <w:t>The Accessible Canada Act</w:t>
      </w:r>
    </w:p>
    <w:p w14:paraId="4939B792" w14:textId="6B750F89" w:rsidR="001C546C" w:rsidRPr="001C546C" w:rsidRDefault="00CC4737" w:rsidP="001C546C">
      <w:pPr>
        <w:rPr>
          <w:rFonts w:ascii="Arial" w:hAnsi="Arial" w:cs="Arial"/>
          <w:color w:val="000000" w:themeColor="text1"/>
          <w:sz w:val="28"/>
          <w:szCs w:val="28"/>
        </w:rPr>
      </w:pPr>
      <w:hyperlink r:id="rId20" w:history="1">
        <w:r w:rsidR="001C546C" w:rsidRPr="00CC4737">
          <w:rPr>
            <w:rStyle w:val="Hyperlink"/>
            <w:rFonts w:ascii="Arial" w:hAnsi="Arial" w:cs="Arial"/>
            <w:sz w:val="28"/>
            <w:szCs w:val="28"/>
          </w:rPr>
          <w:t>The Accessible Canada Act</w:t>
        </w:r>
      </w:hyperlink>
      <w:r w:rsidR="001C546C" w:rsidRPr="001C546C">
        <w:rPr>
          <w:rFonts w:ascii="Arial" w:hAnsi="Arial" w:cs="Arial"/>
          <w:color w:val="000000" w:themeColor="text1"/>
          <w:sz w:val="28"/>
          <w:szCs w:val="28"/>
        </w:rPr>
        <w:t xml:space="preserve"> prohibits discrimination based on disability. It applies nationwide and focuses on areas of federal jurisdiction, including the federal public sector, Crown Corporations, and all federally regulated organizations.</w:t>
      </w:r>
      <w:r>
        <w:rPr>
          <w:rFonts w:ascii="Arial" w:hAnsi="Arial" w:cs="Arial"/>
          <w:color w:val="000000" w:themeColor="text1"/>
          <w:sz w:val="28"/>
          <w:szCs w:val="28"/>
        </w:rPr>
        <w:t xml:space="preserve"> </w:t>
      </w:r>
      <w:r w:rsidR="001C546C" w:rsidRPr="001C546C">
        <w:rPr>
          <w:rFonts w:ascii="Arial" w:hAnsi="Arial" w:cs="Arial"/>
          <w:color w:val="000000" w:themeColor="text1"/>
          <w:sz w:val="28"/>
          <w:szCs w:val="28"/>
        </w:rPr>
        <w:t xml:space="preserve">The goal of the Accessible Canada Act is to create a barrier-free Canada by 2040 by identifying, removing, and preventing barriers.  </w:t>
      </w:r>
    </w:p>
    <w:p w14:paraId="092BD03D" w14:textId="77777777" w:rsidR="00CC4737"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Accessibility Standards Canada was created </w:t>
      </w:r>
      <w:proofErr w:type="gramStart"/>
      <w:r w:rsidRPr="001C546C">
        <w:rPr>
          <w:rFonts w:ascii="Arial" w:hAnsi="Arial" w:cs="Arial"/>
          <w:color w:val="000000" w:themeColor="text1"/>
          <w:sz w:val="28"/>
          <w:szCs w:val="28"/>
        </w:rPr>
        <w:t>as a result of</w:t>
      </w:r>
      <w:proofErr w:type="gramEnd"/>
      <w:r w:rsidRPr="001C546C">
        <w:rPr>
          <w:rFonts w:ascii="Arial" w:hAnsi="Arial" w:cs="Arial"/>
          <w:color w:val="000000" w:themeColor="text1"/>
          <w:sz w:val="28"/>
          <w:szCs w:val="28"/>
        </w:rPr>
        <w:t xml:space="preserve"> the Accessible Canada Act. The role of Accessibility Standards Canada is to develop legal requirements for accessibility in areas of federal jurisdiction.</w:t>
      </w:r>
    </w:p>
    <w:p w14:paraId="19073FB0" w14:textId="77777777" w:rsidR="00CC4737"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lastRenderedPageBreak/>
        <w:t>As a result of the Accessible Canada Act, federally regulated organizations must create accessibility plans that are consistent with the rules outlined by Accessibility Standards Canada. In developing accessibility plans, organizations must consult with people who have disabilities; create processes to receive and respond to feedback; and report on progress toward implementation of accessibility plans.</w:t>
      </w:r>
    </w:p>
    <w:p w14:paraId="3C4CA74B" w14:textId="6F6F39BF"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If an organization covered by the Accessible Canada Act is found to have contravened the legislation, penalties may be assessed. These can range significantly, depending on the severity of the contravention and other factors.  </w:t>
      </w:r>
    </w:p>
    <w:p w14:paraId="63BAB8A4" w14:textId="77777777" w:rsidR="001C546C" w:rsidRPr="00CC4737" w:rsidRDefault="001C546C" w:rsidP="00CC4737">
      <w:pPr>
        <w:pStyle w:val="Heading2"/>
        <w:spacing w:after="240"/>
        <w:rPr>
          <w:rFonts w:ascii="Arial" w:hAnsi="Arial" w:cs="Arial"/>
          <w:b/>
          <w:bCs/>
          <w:color w:val="000000" w:themeColor="text1"/>
          <w:sz w:val="28"/>
          <w:szCs w:val="28"/>
        </w:rPr>
      </w:pPr>
      <w:r w:rsidRPr="00CC4737">
        <w:rPr>
          <w:rFonts w:ascii="Arial" w:hAnsi="Arial" w:cs="Arial"/>
          <w:b/>
          <w:bCs/>
          <w:color w:val="000000" w:themeColor="text1"/>
          <w:sz w:val="28"/>
          <w:szCs w:val="28"/>
        </w:rPr>
        <w:t>Convention on the Rights of Persons with Disabilities</w:t>
      </w:r>
    </w:p>
    <w:p w14:paraId="4F6E6706" w14:textId="77777777" w:rsidR="00CC4737"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Though the Convention on the Rights of Persons with Disabilities is a piece of international legislation, Canada ratified the Convention in 2010. This means that Canada is committed to applying the rights outlined in the convention and is bound to the Convention under international law.</w:t>
      </w:r>
    </w:p>
    <w:p w14:paraId="7F46EDCB" w14:textId="77777777" w:rsidR="00CC4737"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The Convention requires that States Parties (countries that have ratified the Convention) protect the rights to equality and non-discrimination of persons with disabilities in a variety of areas, including freedom of expression and opinion, respect for home and the family, education, health, employment, and access to services. The Convention also explains the types of actions that States Parties must take to ensure equal rights for people with disabilities. </w:t>
      </w:r>
    </w:p>
    <w:p w14:paraId="1106BC7C" w14:textId="570F413F"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As part of its commitment to the Convention, Canada must submit a report to the United Nations every four years, outlining how the country has advanced the rights of persons with disabilities.</w:t>
      </w:r>
    </w:p>
    <w:p w14:paraId="4A799C51" w14:textId="77777777" w:rsidR="001C546C" w:rsidRPr="00CC4737" w:rsidRDefault="001C546C" w:rsidP="00CC4737">
      <w:pPr>
        <w:pStyle w:val="Heading1"/>
        <w:spacing w:after="240"/>
        <w:rPr>
          <w:rFonts w:ascii="Arial" w:hAnsi="Arial" w:cs="Arial"/>
          <w:b/>
          <w:bCs/>
          <w:color w:val="000000" w:themeColor="text1"/>
        </w:rPr>
      </w:pPr>
      <w:r w:rsidRPr="00CC4737">
        <w:rPr>
          <w:rFonts w:ascii="Arial" w:hAnsi="Arial" w:cs="Arial"/>
          <w:b/>
          <w:bCs/>
          <w:color w:val="000000" w:themeColor="text1"/>
        </w:rPr>
        <w:t>Provincial Disability Legislation</w:t>
      </w:r>
    </w:p>
    <w:p w14:paraId="366E9CE7" w14:textId="77777777" w:rsidR="001C546C" w:rsidRPr="00CC4737" w:rsidRDefault="001C546C" w:rsidP="00CC4737">
      <w:pPr>
        <w:pStyle w:val="Heading1"/>
        <w:spacing w:after="240"/>
        <w:rPr>
          <w:rFonts w:ascii="Arial" w:hAnsi="Arial" w:cs="Arial"/>
          <w:b/>
          <w:bCs/>
          <w:color w:val="000000" w:themeColor="text1"/>
        </w:rPr>
      </w:pPr>
      <w:r w:rsidRPr="00CC4737">
        <w:rPr>
          <w:rFonts w:ascii="Arial" w:hAnsi="Arial" w:cs="Arial"/>
          <w:b/>
          <w:bCs/>
          <w:color w:val="000000" w:themeColor="text1"/>
        </w:rPr>
        <w:t>Provincial Human Rights Laws</w:t>
      </w:r>
    </w:p>
    <w:p w14:paraId="4C861CB7" w14:textId="77777777"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Provincial and territorial human rights laws are </w:t>
      </w:r>
      <w:proofErr w:type="gramStart"/>
      <w:r w:rsidRPr="001C546C">
        <w:rPr>
          <w:rFonts w:ascii="Arial" w:hAnsi="Arial" w:cs="Arial"/>
          <w:color w:val="000000" w:themeColor="text1"/>
          <w:sz w:val="28"/>
          <w:szCs w:val="28"/>
        </w:rPr>
        <w:t>similar to</w:t>
      </w:r>
      <w:proofErr w:type="gramEnd"/>
      <w:r w:rsidRPr="001C546C">
        <w:rPr>
          <w:rFonts w:ascii="Arial" w:hAnsi="Arial" w:cs="Arial"/>
          <w:color w:val="000000" w:themeColor="text1"/>
          <w:sz w:val="28"/>
          <w:szCs w:val="28"/>
        </w:rPr>
        <w:t xml:space="preserve"> the Canadian Human Rights Act and apply many of the same principles. They protect people from discrimination in areas of provincial and territorial jurisdiction, such as restaurants, stores, schools, housing, and most workplaces.  </w:t>
      </w:r>
    </w:p>
    <w:p w14:paraId="5008674E" w14:textId="77777777"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lastRenderedPageBreak/>
        <w:t>Provincial and territorial human rights acts include the following:</w:t>
      </w:r>
    </w:p>
    <w:p w14:paraId="6D6FF878" w14:textId="77777777" w:rsidR="001C546C" w:rsidRPr="001C546C" w:rsidRDefault="001C546C" w:rsidP="001C546C">
      <w:pPr>
        <w:pStyle w:val="ListParagraph"/>
        <w:numPr>
          <w:ilvl w:val="0"/>
          <w:numId w:val="3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Alberta Human Rights Act </w:t>
      </w:r>
    </w:p>
    <w:p w14:paraId="7B9C0B53" w14:textId="77777777" w:rsidR="001C546C" w:rsidRPr="001C546C" w:rsidRDefault="001C546C" w:rsidP="001C546C">
      <w:pPr>
        <w:pStyle w:val="ListParagraph"/>
        <w:numPr>
          <w:ilvl w:val="0"/>
          <w:numId w:val="3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British Columbia Human Rights Code </w:t>
      </w:r>
    </w:p>
    <w:p w14:paraId="2C6B798C" w14:textId="77777777" w:rsidR="001C546C" w:rsidRPr="001C546C" w:rsidRDefault="001C546C" w:rsidP="001C546C">
      <w:pPr>
        <w:pStyle w:val="ListParagraph"/>
        <w:numPr>
          <w:ilvl w:val="0"/>
          <w:numId w:val="3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Manitoba Human Rights Code </w:t>
      </w:r>
    </w:p>
    <w:p w14:paraId="3222B638" w14:textId="77777777" w:rsidR="001C546C" w:rsidRPr="001C546C" w:rsidRDefault="001C546C" w:rsidP="001C546C">
      <w:pPr>
        <w:pStyle w:val="ListParagraph"/>
        <w:numPr>
          <w:ilvl w:val="0"/>
          <w:numId w:val="3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New Brunswick Human Rights Act </w:t>
      </w:r>
    </w:p>
    <w:p w14:paraId="78B54B52" w14:textId="77777777" w:rsidR="001C546C" w:rsidRPr="001C546C" w:rsidRDefault="001C546C" w:rsidP="001C546C">
      <w:pPr>
        <w:pStyle w:val="ListParagraph"/>
        <w:numPr>
          <w:ilvl w:val="0"/>
          <w:numId w:val="3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Newfoundland and Labrador Human Rights Act </w:t>
      </w:r>
    </w:p>
    <w:p w14:paraId="5E1785D8" w14:textId="77777777" w:rsidR="001C546C" w:rsidRPr="001C546C" w:rsidRDefault="001C546C" w:rsidP="001C546C">
      <w:pPr>
        <w:pStyle w:val="ListParagraph"/>
        <w:numPr>
          <w:ilvl w:val="0"/>
          <w:numId w:val="3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Nova Scotia Human Rights Act </w:t>
      </w:r>
    </w:p>
    <w:p w14:paraId="47768F74" w14:textId="77777777" w:rsidR="001C546C" w:rsidRPr="001C546C" w:rsidRDefault="001C546C" w:rsidP="001C546C">
      <w:pPr>
        <w:pStyle w:val="ListParagraph"/>
        <w:numPr>
          <w:ilvl w:val="0"/>
          <w:numId w:val="3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Ontario Human Rights Code   </w:t>
      </w:r>
    </w:p>
    <w:p w14:paraId="2A6A22C5" w14:textId="77777777" w:rsidR="001C546C" w:rsidRPr="001C546C" w:rsidRDefault="001C546C" w:rsidP="001C546C">
      <w:pPr>
        <w:pStyle w:val="ListParagraph"/>
        <w:numPr>
          <w:ilvl w:val="0"/>
          <w:numId w:val="3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Prince Edward Island Human Rights Act </w:t>
      </w:r>
    </w:p>
    <w:p w14:paraId="44C499F0" w14:textId="77777777" w:rsidR="001C546C" w:rsidRPr="001C546C" w:rsidRDefault="001C546C" w:rsidP="001C546C">
      <w:pPr>
        <w:pStyle w:val="ListParagraph"/>
        <w:numPr>
          <w:ilvl w:val="0"/>
          <w:numId w:val="3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Quebec Charter of Rights and Freedoms </w:t>
      </w:r>
    </w:p>
    <w:p w14:paraId="455252C5" w14:textId="77777777" w:rsidR="001C546C" w:rsidRPr="001C546C" w:rsidRDefault="001C546C" w:rsidP="001C546C">
      <w:pPr>
        <w:pStyle w:val="ListParagraph"/>
        <w:numPr>
          <w:ilvl w:val="0"/>
          <w:numId w:val="3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Saskatchewan Human Rights Code </w:t>
      </w:r>
    </w:p>
    <w:p w14:paraId="023E2D75" w14:textId="77777777" w:rsidR="001C546C" w:rsidRPr="001C546C" w:rsidRDefault="001C546C" w:rsidP="001C546C">
      <w:pPr>
        <w:pStyle w:val="ListParagraph"/>
        <w:numPr>
          <w:ilvl w:val="0"/>
          <w:numId w:val="3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Northwest Territories Human Rights Act </w:t>
      </w:r>
    </w:p>
    <w:p w14:paraId="26628579" w14:textId="77777777" w:rsidR="001C546C" w:rsidRPr="001C546C" w:rsidRDefault="001C546C" w:rsidP="001C546C">
      <w:pPr>
        <w:pStyle w:val="ListParagraph"/>
        <w:numPr>
          <w:ilvl w:val="0"/>
          <w:numId w:val="3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Nunavut Human Rights Act </w:t>
      </w:r>
    </w:p>
    <w:p w14:paraId="2CA72DA1" w14:textId="77777777" w:rsidR="001C546C" w:rsidRPr="001C546C" w:rsidRDefault="001C546C" w:rsidP="001C546C">
      <w:pPr>
        <w:pStyle w:val="ListParagraph"/>
        <w:numPr>
          <w:ilvl w:val="0"/>
          <w:numId w:val="34"/>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Yukon Human Rights Act </w:t>
      </w:r>
    </w:p>
    <w:p w14:paraId="021CDAD5" w14:textId="14372766" w:rsidR="001C546C" w:rsidRPr="00CC4737" w:rsidRDefault="001C546C" w:rsidP="00CC4737">
      <w:pPr>
        <w:pStyle w:val="Heading2"/>
        <w:spacing w:after="240"/>
        <w:rPr>
          <w:rFonts w:ascii="Arial" w:hAnsi="Arial" w:cs="Arial"/>
          <w:b/>
          <w:bCs/>
          <w:color w:val="000000" w:themeColor="text1"/>
          <w:sz w:val="28"/>
          <w:szCs w:val="28"/>
        </w:rPr>
      </w:pPr>
      <w:r w:rsidRPr="00CC4737">
        <w:rPr>
          <w:rFonts w:ascii="Arial" w:hAnsi="Arial" w:cs="Arial"/>
          <w:b/>
          <w:bCs/>
          <w:color w:val="000000" w:themeColor="text1"/>
          <w:sz w:val="28"/>
          <w:szCs w:val="28"/>
        </w:rPr>
        <w:t>Accessibility for Ontarians with Disabilities Act (AODA)</w:t>
      </w:r>
    </w:p>
    <w:p w14:paraId="2EEA3366" w14:textId="77777777" w:rsidR="00CC4737"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The </w:t>
      </w:r>
      <w:hyperlink r:id="rId21" w:history="1">
        <w:r w:rsidRPr="00CC4737">
          <w:rPr>
            <w:rStyle w:val="Hyperlink"/>
            <w:rFonts w:ascii="Arial" w:hAnsi="Arial" w:cs="Arial"/>
            <w:sz w:val="28"/>
            <w:szCs w:val="28"/>
          </w:rPr>
          <w:t>AODA</w:t>
        </w:r>
      </w:hyperlink>
      <w:r w:rsidRPr="001C546C">
        <w:rPr>
          <w:rFonts w:ascii="Arial" w:hAnsi="Arial" w:cs="Arial"/>
          <w:color w:val="000000" w:themeColor="text1"/>
          <w:sz w:val="28"/>
          <w:szCs w:val="28"/>
        </w:rPr>
        <w:t xml:space="preserve"> was established on June 13, 2005. It aims to identify, remove, and prevent barriers for people with disabilities. It applies to all levels of government, non-profit organizations, and private sector businesses in Ontario that have one or more fulltime, parttime, seasonal, or contract employees. </w:t>
      </w:r>
    </w:p>
    <w:p w14:paraId="337649FF" w14:textId="622B3702"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The AODA outlines five standards: </w:t>
      </w:r>
    </w:p>
    <w:p w14:paraId="5C018211" w14:textId="77777777" w:rsidR="001C546C" w:rsidRPr="001C546C" w:rsidRDefault="001C546C" w:rsidP="001C546C">
      <w:pPr>
        <w:pStyle w:val="ListParagraph"/>
        <w:numPr>
          <w:ilvl w:val="0"/>
          <w:numId w:val="36"/>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Information and Communications Standards </w:t>
      </w:r>
    </w:p>
    <w:p w14:paraId="40E7BC7D" w14:textId="77777777" w:rsidR="001C546C" w:rsidRPr="001C546C" w:rsidRDefault="001C546C" w:rsidP="001C546C">
      <w:pPr>
        <w:pStyle w:val="ListParagraph"/>
        <w:numPr>
          <w:ilvl w:val="0"/>
          <w:numId w:val="36"/>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Employment Standards </w:t>
      </w:r>
    </w:p>
    <w:p w14:paraId="1536D9FC" w14:textId="77777777" w:rsidR="001C546C" w:rsidRPr="001C546C" w:rsidRDefault="001C546C" w:rsidP="001C546C">
      <w:pPr>
        <w:pStyle w:val="ListParagraph"/>
        <w:numPr>
          <w:ilvl w:val="0"/>
          <w:numId w:val="36"/>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Transportation Standards </w:t>
      </w:r>
    </w:p>
    <w:p w14:paraId="74555277" w14:textId="77777777" w:rsidR="001C546C" w:rsidRPr="001C546C" w:rsidRDefault="001C546C" w:rsidP="001C546C">
      <w:pPr>
        <w:pStyle w:val="ListParagraph"/>
        <w:numPr>
          <w:ilvl w:val="0"/>
          <w:numId w:val="36"/>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Design of Public Spaces Standards </w:t>
      </w:r>
    </w:p>
    <w:p w14:paraId="084988BC" w14:textId="77777777" w:rsidR="001C546C" w:rsidRPr="001C546C" w:rsidRDefault="001C546C" w:rsidP="001C546C">
      <w:pPr>
        <w:pStyle w:val="ListParagraph"/>
        <w:numPr>
          <w:ilvl w:val="0"/>
          <w:numId w:val="36"/>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Customer Service Standards </w:t>
      </w:r>
    </w:p>
    <w:p w14:paraId="080F3E2F" w14:textId="77777777"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There are currently two new AODA standards under development: </w:t>
      </w:r>
    </w:p>
    <w:p w14:paraId="4BD15928" w14:textId="77777777" w:rsidR="001C546C" w:rsidRPr="001C546C" w:rsidRDefault="001C546C" w:rsidP="001C546C">
      <w:pPr>
        <w:pStyle w:val="ListParagraph"/>
        <w:numPr>
          <w:ilvl w:val="0"/>
          <w:numId w:val="35"/>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Healthcare Standards </w:t>
      </w:r>
    </w:p>
    <w:p w14:paraId="39562355" w14:textId="77777777" w:rsidR="001C546C" w:rsidRPr="001C546C" w:rsidRDefault="001C546C" w:rsidP="001C546C">
      <w:pPr>
        <w:pStyle w:val="ListParagraph"/>
        <w:numPr>
          <w:ilvl w:val="0"/>
          <w:numId w:val="35"/>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Education Standards  </w:t>
      </w:r>
    </w:p>
    <w:p w14:paraId="7602E21D" w14:textId="6F9318EF" w:rsidR="001C546C" w:rsidRPr="00CC4737" w:rsidRDefault="001C546C" w:rsidP="00CC4737">
      <w:pPr>
        <w:pStyle w:val="Heading2"/>
        <w:spacing w:after="240"/>
        <w:rPr>
          <w:rFonts w:ascii="Arial" w:hAnsi="Arial" w:cs="Arial"/>
          <w:b/>
          <w:bCs/>
          <w:color w:val="000000" w:themeColor="text1"/>
          <w:sz w:val="28"/>
          <w:szCs w:val="28"/>
        </w:rPr>
      </w:pPr>
      <w:r w:rsidRPr="00CC4737">
        <w:rPr>
          <w:rFonts w:ascii="Arial" w:hAnsi="Arial" w:cs="Arial"/>
          <w:b/>
          <w:bCs/>
          <w:color w:val="000000" w:themeColor="text1"/>
          <w:sz w:val="28"/>
          <w:szCs w:val="28"/>
        </w:rPr>
        <w:lastRenderedPageBreak/>
        <w:t>The Accessibility for Manitobans Act (AMA)</w:t>
      </w:r>
    </w:p>
    <w:p w14:paraId="0BE00AA6" w14:textId="77777777" w:rsidR="00CC4737"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The </w:t>
      </w:r>
      <w:hyperlink r:id="rId22" w:history="1">
        <w:r w:rsidRPr="00CC4737">
          <w:rPr>
            <w:rStyle w:val="Hyperlink"/>
            <w:rFonts w:ascii="Arial" w:hAnsi="Arial" w:cs="Arial"/>
            <w:sz w:val="28"/>
            <w:szCs w:val="28"/>
          </w:rPr>
          <w:t>AMA</w:t>
        </w:r>
      </w:hyperlink>
      <w:r w:rsidRPr="001C546C">
        <w:rPr>
          <w:rFonts w:ascii="Arial" w:hAnsi="Arial" w:cs="Arial"/>
          <w:color w:val="000000" w:themeColor="text1"/>
          <w:sz w:val="28"/>
          <w:szCs w:val="28"/>
        </w:rPr>
        <w:t xml:space="preserve"> was established in December 2013. It aims to proactively identify, remove, and prevent barriers in key areas of daily living</w:t>
      </w:r>
      <w:r w:rsidR="00CC4737">
        <w:rPr>
          <w:rFonts w:ascii="Arial" w:hAnsi="Arial" w:cs="Arial"/>
          <w:color w:val="000000" w:themeColor="text1"/>
          <w:sz w:val="28"/>
          <w:szCs w:val="28"/>
        </w:rPr>
        <w:t>.</w:t>
      </w:r>
    </w:p>
    <w:p w14:paraId="671FD6F5" w14:textId="14C95C21"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The AMA outlines five standards: </w:t>
      </w:r>
    </w:p>
    <w:p w14:paraId="4B86743B" w14:textId="77777777" w:rsidR="001C546C" w:rsidRPr="001C546C" w:rsidRDefault="001C546C" w:rsidP="001C546C">
      <w:pPr>
        <w:pStyle w:val="ListParagraph"/>
        <w:numPr>
          <w:ilvl w:val="0"/>
          <w:numId w:val="37"/>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The Customer Service Accessibility Standard </w:t>
      </w:r>
    </w:p>
    <w:p w14:paraId="0025E59C" w14:textId="77777777" w:rsidR="001C546C" w:rsidRPr="001C546C" w:rsidRDefault="001C546C" w:rsidP="001C546C">
      <w:pPr>
        <w:pStyle w:val="ListParagraph"/>
        <w:numPr>
          <w:ilvl w:val="0"/>
          <w:numId w:val="37"/>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The Employment Accessibility Standard </w:t>
      </w:r>
    </w:p>
    <w:p w14:paraId="48E653E9" w14:textId="77777777" w:rsidR="001C546C" w:rsidRPr="001C546C" w:rsidRDefault="001C546C" w:rsidP="001C546C">
      <w:pPr>
        <w:pStyle w:val="ListParagraph"/>
        <w:numPr>
          <w:ilvl w:val="0"/>
          <w:numId w:val="37"/>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The Information and Communication Accessibility Standard  </w:t>
      </w:r>
    </w:p>
    <w:p w14:paraId="472DDB00" w14:textId="77777777" w:rsidR="001C546C" w:rsidRPr="001C546C" w:rsidRDefault="001C546C" w:rsidP="001C546C">
      <w:pPr>
        <w:pStyle w:val="ListParagraph"/>
        <w:numPr>
          <w:ilvl w:val="0"/>
          <w:numId w:val="37"/>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The Design of Public Spaces Standard </w:t>
      </w:r>
    </w:p>
    <w:p w14:paraId="4537708F" w14:textId="77777777" w:rsidR="001C546C" w:rsidRPr="001C546C" w:rsidRDefault="001C546C" w:rsidP="001C546C">
      <w:pPr>
        <w:pStyle w:val="ListParagraph"/>
        <w:numPr>
          <w:ilvl w:val="0"/>
          <w:numId w:val="37"/>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The Transportation Standard  </w:t>
      </w:r>
    </w:p>
    <w:p w14:paraId="7AE5E474" w14:textId="77777777"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The Manitoba Government is committed to achieve significant progress by 2023.</w:t>
      </w:r>
    </w:p>
    <w:p w14:paraId="4B1384AF" w14:textId="6C85C615" w:rsidR="001C546C" w:rsidRPr="00CC4737" w:rsidRDefault="001C546C" w:rsidP="00CC4737">
      <w:pPr>
        <w:pStyle w:val="Heading2"/>
        <w:spacing w:after="240"/>
        <w:rPr>
          <w:rFonts w:ascii="Arial" w:hAnsi="Arial" w:cs="Arial"/>
          <w:b/>
          <w:bCs/>
          <w:color w:val="000000" w:themeColor="text1"/>
          <w:sz w:val="28"/>
          <w:szCs w:val="28"/>
        </w:rPr>
      </w:pPr>
      <w:r w:rsidRPr="00CC4737">
        <w:rPr>
          <w:rFonts w:ascii="Arial" w:hAnsi="Arial" w:cs="Arial"/>
          <w:b/>
          <w:bCs/>
          <w:color w:val="000000" w:themeColor="text1"/>
          <w:sz w:val="28"/>
          <w:szCs w:val="28"/>
        </w:rPr>
        <w:t>An Act Respecting Accessibility in Nova Scotia</w:t>
      </w:r>
    </w:p>
    <w:p w14:paraId="2E739B30" w14:textId="77777777" w:rsidR="00CC4737" w:rsidRDefault="00CC4737" w:rsidP="001C546C">
      <w:pPr>
        <w:rPr>
          <w:rFonts w:ascii="Arial" w:hAnsi="Arial" w:cs="Arial"/>
          <w:color w:val="000000" w:themeColor="text1"/>
          <w:sz w:val="28"/>
          <w:szCs w:val="28"/>
        </w:rPr>
      </w:pPr>
      <w:hyperlink r:id="rId23" w:history="1">
        <w:r w:rsidR="001C546C" w:rsidRPr="00CC4737">
          <w:rPr>
            <w:rStyle w:val="Hyperlink"/>
            <w:rFonts w:ascii="Arial" w:hAnsi="Arial" w:cs="Arial"/>
            <w:sz w:val="28"/>
            <w:szCs w:val="28"/>
          </w:rPr>
          <w:t>The Act Respecting Accessibility</w:t>
        </w:r>
      </w:hyperlink>
      <w:r w:rsidR="001C546C" w:rsidRPr="001C546C">
        <w:rPr>
          <w:rFonts w:ascii="Arial" w:hAnsi="Arial" w:cs="Arial"/>
          <w:color w:val="000000" w:themeColor="text1"/>
          <w:sz w:val="28"/>
          <w:szCs w:val="28"/>
        </w:rPr>
        <w:t xml:space="preserve"> aims to make Nova Scotia inclusive and barrier free by 2030.</w:t>
      </w:r>
    </w:p>
    <w:p w14:paraId="1CECD36A" w14:textId="4A0EA242" w:rsidR="001C546C" w:rsidRPr="001C546C" w:rsidRDefault="001C546C" w:rsidP="001C546C">
      <w:pPr>
        <w:rPr>
          <w:rFonts w:ascii="Arial" w:hAnsi="Arial" w:cs="Arial"/>
          <w:color w:val="000000" w:themeColor="text1"/>
          <w:sz w:val="28"/>
          <w:szCs w:val="28"/>
        </w:rPr>
      </w:pPr>
      <w:r w:rsidRPr="001C546C">
        <w:rPr>
          <w:rFonts w:ascii="Arial" w:hAnsi="Arial" w:cs="Arial"/>
          <w:color w:val="000000" w:themeColor="text1"/>
          <w:sz w:val="28"/>
          <w:szCs w:val="28"/>
        </w:rPr>
        <w:t xml:space="preserve">It includes six accessibility standards: </w:t>
      </w:r>
    </w:p>
    <w:p w14:paraId="44774527" w14:textId="77777777" w:rsidR="001C546C" w:rsidRPr="001C546C" w:rsidRDefault="001C546C" w:rsidP="001C546C">
      <w:pPr>
        <w:pStyle w:val="ListParagraph"/>
        <w:numPr>
          <w:ilvl w:val="0"/>
          <w:numId w:val="38"/>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Goods and Services </w:t>
      </w:r>
    </w:p>
    <w:p w14:paraId="2EA4B320" w14:textId="77777777" w:rsidR="001C546C" w:rsidRPr="001C546C" w:rsidRDefault="001C546C" w:rsidP="001C546C">
      <w:pPr>
        <w:pStyle w:val="ListParagraph"/>
        <w:numPr>
          <w:ilvl w:val="0"/>
          <w:numId w:val="38"/>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Information and Communication </w:t>
      </w:r>
    </w:p>
    <w:p w14:paraId="7F7890D0" w14:textId="77777777" w:rsidR="001C546C" w:rsidRPr="001C546C" w:rsidRDefault="001C546C" w:rsidP="001C546C">
      <w:pPr>
        <w:pStyle w:val="ListParagraph"/>
        <w:numPr>
          <w:ilvl w:val="0"/>
          <w:numId w:val="38"/>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Transportation </w:t>
      </w:r>
    </w:p>
    <w:p w14:paraId="4F58729F" w14:textId="77777777" w:rsidR="001C546C" w:rsidRPr="001C546C" w:rsidRDefault="001C546C" w:rsidP="001C546C">
      <w:pPr>
        <w:pStyle w:val="ListParagraph"/>
        <w:numPr>
          <w:ilvl w:val="0"/>
          <w:numId w:val="38"/>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Employment </w:t>
      </w:r>
    </w:p>
    <w:p w14:paraId="0F322FBB" w14:textId="77777777" w:rsidR="001C546C" w:rsidRPr="001C546C" w:rsidRDefault="001C546C" w:rsidP="001C546C">
      <w:pPr>
        <w:pStyle w:val="ListParagraph"/>
        <w:numPr>
          <w:ilvl w:val="0"/>
          <w:numId w:val="38"/>
        </w:numPr>
        <w:spacing w:after="160"/>
        <w:rPr>
          <w:rFonts w:ascii="Arial" w:hAnsi="Arial" w:cs="Arial"/>
          <w:color w:val="000000" w:themeColor="text1"/>
          <w:sz w:val="28"/>
          <w:szCs w:val="28"/>
        </w:rPr>
      </w:pPr>
      <w:r w:rsidRPr="001C546C">
        <w:rPr>
          <w:rFonts w:ascii="Arial" w:hAnsi="Arial" w:cs="Arial"/>
          <w:color w:val="000000" w:themeColor="text1"/>
          <w:sz w:val="28"/>
          <w:szCs w:val="28"/>
        </w:rPr>
        <w:t xml:space="preserve">Built Environment  </w:t>
      </w:r>
    </w:p>
    <w:p w14:paraId="135DD6FA" w14:textId="77777777" w:rsidR="001C546C" w:rsidRPr="001C546C" w:rsidRDefault="001C546C" w:rsidP="001C546C">
      <w:pPr>
        <w:pStyle w:val="ListParagraph"/>
        <w:numPr>
          <w:ilvl w:val="0"/>
          <w:numId w:val="38"/>
        </w:numPr>
        <w:spacing w:after="160"/>
        <w:rPr>
          <w:rFonts w:ascii="Arial" w:hAnsi="Arial" w:cs="Arial"/>
          <w:color w:val="000000" w:themeColor="text1"/>
          <w:sz w:val="28"/>
          <w:szCs w:val="28"/>
        </w:rPr>
      </w:pPr>
      <w:r w:rsidRPr="001C546C">
        <w:rPr>
          <w:rFonts w:ascii="Arial" w:hAnsi="Arial" w:cs="Arial"/>
          <w:color w:val="000000" w:themeColor="text1"/>
          <w:sz w:val="28"/>
          <w:szCs w:val="28"/>
        </w:rPr>
        <w:t>Education</w:t>
      </w:r>
    </w:p>
    <w:p w14:paraId="1E941979" w14:textId="6057B62A" w:rsidR="001B36F6" w:rsidRPr="00CC4737" w:rsidRDefault="001C546C" w:rsidP="00CC4737">
      <w:pPr>
        <w:rPr>
          <w:rFonts w:ascii="Arial" w:hAnsi="Arial" w:cs="Arial"/>
          <w:color w:val="000000" w:themeColor="text1"/>
          <w:sz w:val="28"/>
          <w:szCs w:val="28"/>
        </w:rPr>
      </w:pPr>
      <w:r w:rsidRPr="001C546C">
        <w:rPr>
          <w:rFonts w:ascii="Arial" w:hAnsi="Arial" w:cs="Arial"/>
          <w:color w:val="000000" w:themeColor="text1"/>
          <w:sz w:val="28"/>
          <w:szCs w:val="28"/>
        </w:rPr>
        <w:t xml:space="preserve">For more information on disability rights in Canada for people who are blind or partially sighted, please visit </w:t>
      </w:r>
      <w:hyperlink r:id="rId24" w:history="1">
        <w:r w:rsidRPr="00CC4737">
          <w:rPr>
            <w:rStyle w:val="Hyperlink"/>
            <w:rFonts w:ascii="Arial" w:hAnsi="Arial" w:cs="Arial"/>
            <w:sz w:val="28"/>
            <w:szCs w:val="28"/>
          </w:rPr>
          <w:t>CNIB Know Your Rights</w:t>
        </w:r>
      </w:hyperlink>
      <w:r w:rsidRPr="001C546C">
        <w:rPr>
          <w:rFonts w:ascii="Arial" w:hAnsi="Arial" w:cs="Arial"/>
          <w:color w:val="000000" w:themeColor="text1"/>
          <w:sz w:val="28"/>
          <w:szCs w:val="28"/>
        </w:rPr>
        <w:t xml:space="preserve">. </w:t>
      </w:r>
    </w:p>
    <w:sectPr w:rsidR="001B36F6" w:rsidRPr="00CC4737" w:rsidSect="00D35FB8">
      <w:headerReference w:type="default" r:id="rId25"/>
      <w:footerReference w:type="even" r:id="rId26"/>
      <w:footerReference w:type="default" r:id="rId27"/>
      <w:headerReference w:type="first" r:id="rId28"/>
      <w:footerReference w:type="first" r:id="rId29"/>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2633" w14:textId="77777777" w:rsidR="002D52D7" w:rsidRDefault="002D52D7" w:rsidP="005D260D">
      <w:pPr>
        <w:spacing w:after="0" w:line="240" w:lineRule="auto"/>
      </w:pPr>
      <w:r>
        <w:separator/>
      </w:r>
    </w:p>
  </w:endnote>
  <w:endnote w:type="continuationSeparator" w:id="0">
    <w:p w14:paraId="7BE7364C" w14:textId="77777777" w:rsidR="002D52D7" w:rsidRDefault="002D52D7"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578029"/>
      <w:docPartObj>
        <w:docPartGallery w:val="Page Numbers (Bottom of Page)"/>
        <w:docPartUnique/>
      </w:docPartObj>
    </w:sdtPr>
    <w:sdtContent>
      <w:p w14:paraId="57797856" w14:textId="1A701DA7"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150E54C" w14:textId="77777777" w:rsidR="0064467D" w:rsidRDefault="0064467D" w:rsidP="00644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349625"/>
      <w:docPartObj>
        <w:docPartGallery w:val="Page Numbers (Bottom of Page)"/>
        <w:docPartUnique/>
      </w:docPartObj>
    </w:sdtPr>
    <w:sdtContent>
      <w:p w14:paraId="1FC8291F" w14:textId="108810DB"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A8CED98" w14:textId="701B6796" w:rsidR="00066BDA" w:rsidRPr="00D35FB8" w:rsidRDefault="00066BDA" w:rsidP="0064467D">
    <w:pPr>
      <w:pStyle w:val="Footer"/>
      <w:ind w:right="360"/>
      <w:jc w:val="righ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BFE6" w14:textId="77777777" w:rsidR="00536AF4" w:rsidRPr="00066BDA" w:rsidRDefault="00536AF4" w:rsidP="00536AF4">
    <w:pPr>
      <w:pStyle w:val="Footer"/>
      <w:jc w:val="right"/>
      <w:rPr>
        <w:rFonts w:ascii="Arial" w:hAnsi="Arial" w:cs="Arial"/>
      </w:rPr>
    </w:pPr>
    <w:r w:rsidRPr="00066BDA">
      <w:rPr>
        <w:rFonts w:ascii="Arial" w:hAnsi="Arial" w:cs="Arial"/>
      </w:rPr>
      <w:t>Last reviewed January 2023</w:t>
    </w:r>
  </w:p>
  <w:p w14:paraId="34ADFA99" w14:textId="77777777" w:rsidR="00536AF4" w:rsidRDefault="00536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557B" w14:textId="77777777" w:rsidR="002D52D7" w:rsidRDefault="002D52D7" w:rsidP="005D260D">
      <w:pPr>
        <w:spacing w:after="0" w:line="240" w:lineRule="auto"/>
      </w:pPr>
      <w:r>
        <w:separator/>
      </w:r>
    </w:p>
  </w:footnote>
  <w:footnote w:type="continuationSeparator" w:id="0">
    <w:p w14:paraId="495A2FEF" w14:textId="77777777" w:rsidR="002D52D7" w:rsidRDefault="002D52D7"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E" w14:textId="77777777" w:rsidR="005D260D" w:rsidRPr="0086350B" w:rsidRDefault="0086350B" w:rsidP="001B36F6">
    <w:pPr>
      <w:pStyle w:val="Header"/>
      <w:ind w:left="-1170"/>
      <w:jc w:val="center"/>
    </w:pPr>
    <w:r>
      <w:rPr>
        <w:noProof/>
      </w:rPr>
      <w:drawing>
        <wp:inline distT="0" distB="0" distL="0" distR="0" wp14:anchorId="1E941980" wp14:editId="1E941981">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F" w14:textId="77777777" w:rsidR="00AB28EE" w:rsidRDefault="00D85C17" w:rsidP="001B36F6">
    <w:pPr>
      <w:pStyle w:val="Header"/>
      <w:ind w:left="-1170"/>
      <w:jc w:val="center"/>
    </w:pPr>
    <w:r>
      <w:rPr>
        <w:noProof/>
      </w:rPr>
      <w:drawing>
        <wp:inline distT="0" distB="0" distL="0" distR="0" wp14:anchorId="1E941982" wp14:editId="1E941983">
          <wp:extent cx="7434072" cy="1291432"/>
          <wp:effectExtent l="0" t="0" r="0" b="4445"/>
          <wp:docPr id="2" name="Picture 2"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062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2562E"/>
    <w:multiLevelType w:val="hybridMultilevel"/>
    <w:tmpl w:val="E0828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A76B9C"/>
    <w:multiLevelType w:val="hybridMultilevel"/>
    <w:tmpl w:val="409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A868CC"/>
    <w:multiLevelType w:val="hybridMultilevel"/>
    <w:tmpl w:val="6D4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E7F07"/>
    <w:multiLevelType w:val="hybridMultilevel"/>
    <w:tmpl w:val="F044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14EFA"/>
    <w:multiLevelType w:val="hybridMultilevel"/>
    <w:tmpl w:val="12267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1F010C"/>
    <w:multiLevelType w:val="hybridMultilevel"/>
    <w:tmpl w:val="B68CC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5550B0"/>
    <w:multiLevelType w:val="hybridMultilevel"/>
    <w:tmpl w:val="7E12E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522943"/>
    <w:multiLevelType w:val="hybridMultilevel"/>
    <w:tmpl w:val="4192E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2871E9"/>
    <w:multiLevelType w:val="hybridMultilevel"/>
    <w:tmpl w:val="B2A8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42442"/>
    <w:multiLevelType w:val="hybridMultilevel"/>
    <w:tmpl w:val="4672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3394B"/>
    <w:multiLevelType w:val="hybridMultilevel"/>
    <w:tmpl w:val="6974F2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C659E3"/>
    <w:multiLevelType w:val="hybridMultilevel"/>
    <w:tmpl w:val="238AE7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776DD1"/>
    <w:multiLevelType w:val="hybridMultilevel"/>
    <w:tmpl w:val="929C167A"/>
    <w:lvl w:ilvl="0" w:tplc="B7363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96BA2"/>
    <w:multiLevelType w:val="hybridMultilevel"/>
    <w:tmpl w:val="CAE09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164388"/>
    <w:multiLevelType w:val="hybridMultilevel"/>
    <w:tmpl w:val="0AF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37466"/>
    <w:multiLevelType w:val="hybridMultilevel"/>
    <w:tmpl w:val="5B8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00D41"/>
    <w:multiLevelType w:val="hybridMultilevel"/>
    <w:tmpl w:val="8D2C7416"/>
    <w:lvl w:ilvl="0" w:tplc="1FD0DE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E5778B"/>
    <w:multiLevelType w:val="hybridMultilevel"/>
    <w:tmpl w:val="A8F2B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B86F27"/>
    <w:multiLevelType w:val="hybridMultilevel"/>
    <w:tmpl w:val="067ACD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B3112D"/>
    <w:multiLevelType w:val="hybridMultilevel"/>
    <w:tmpl w:val="632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C6912"/>
    <w:multiLevelType w:val="hybridMultilevel"/>
    <w:tmpl w:val="2AB25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6B3B8C"/>
    <w:multiLevelType w:val="hybridMultilevel"/>
    <w:tmpl w:val="EAEAD9F8"/>
    <w:lvl w:ilvl="0" w:tplc="86B073F6">
      <w:start w:val="1"/>
      <w:numFmt w:val="bullet"/>
      <w:lvlText w:val=""/>
      <w:lvlJc w:val="left"/>
      <w:pPr>
        <w:ind w:left="720" w:hanging="360"/>
      </w:pPr>
      <w:rPr>
        <w:rFonts w:ascii="Symbol" w:hAnsi="Symbol" w:hint="default"/>
      </w:rPr>
    </w:lvl>
    <w:lvl w:ilvl="1" w:tplc="4802028C">
      <w:start w:val="1"/>
      <w:numFmt w:val="bullet"/>
      <w:lvlText w:val="o"/>
      <w:lvlJc w:val="left"/>
      <w:pPr>
        <w:ind w:left="1440" w:hanging="360"/>
      </w:pPr>
      <w:rPr>
        <w:rFonts w:ascii="Courier New" w:hAnsi="Courier New" w:hint="default"/>
      </w:rPr>
    </w:lvl>
    <w:lvl w:ilvl="2" w:tplc="049AE90C">
      <w:start w:val="1"/>
      <w:numFmt w:val="bullet"/>
      <w:lvlText w:val=""/>
      <w:lvlJc w:val="left"/>
      <w:pPr>
        <w:ind w:left="2160" w:hanging="360"/>
      </w:pPr>
      <w:rPr>
        <w:rFonts w:ascii="Wingdings" w:hAnsi="Wingdings" w:hint="default"/>
      </w:rPr>
    </w:lvl>
    <w:lvl w:ilvl="3" w:tplc="1EAAD6E8">
      <w:start w:val="1"/>
      <w:numFmt w:val="bullet"/>
      <w:lvlText w:val=""/>
      <w:lvlJc w:val="left"/>
      <w:pPr>
        <w:ind w:left="2880" w:hanging="360"/>
      </w:pPr>
      <w:rPr>
        <w:rFonts w:ascii="Symbol" w:hAnsi="Symbol" w:hint="default"/>
      </w:rPr>
    </w:lvl>
    <w:lvl w:ilvl="4" w:tplc="2C4E11DC">
      <w:start w:val="1"/>
      <w:numFmt w:val="bullet"/>
      <w:lvlText w:val="o"/>
      <w:lvlJc w:val="left"/>
      <w:pPr>
        <w:ind w:left="3600" w:hanging="360"/>
      </w:pPr>
      <w:rPr>
        <w:rFonts w:ascii="Courier New" w:hAnsi="Courier New" w:hint="default"/>
      </w:rPr>
    </w:lvl>
    <w:lvl w:ilvl="5" w:tplc="62E42C5A">
      <w:start w:val="1"/>
      <w:numFmt w:val="bullet"/>
      <w:lvlText w:val=""/>
      <w:lvlJc w:val="left"/>
      <w:pPr>
        <w:ind w:left="4320" w:hanging="360"/>
      </w:pPr>
      <w:rPr>
        <w:rFonts w:ascii="Wingdings" w:hAnsi="Wingdings" w:hint="default"/>
      </w:rPr>
    </w:lvl>
    <w:lvl w:ilvl="6" w:tplc="FF3EB5E6">
      <w:start w:val="1"/>
      <w:numFmt w:val="bullet"/>
      <w:lvlText w:val=""/>
      <w:lvlJc w:val="left"/>
      <w:pPr>
        <w:ind w:left="5040" w:hanging="360"/>
      </w:pPr>
      <w:rPr>
        <w:rFonts w:ascii="Symbol" w:hAnsi="Symbol" w:hint="default"/>
      </w:rPr>
    </w:lvl>
    <w:lvl w:ilvl="7" w:tplc="C4D83134">
      <w:start w:val="1"/>
      <w:numFmt w:val="bullet"/>
      <w:lvlText w:val="o"/>
      <w:lvlJc w:val="left"/>
      <w:pPr>
        <w:ind w:left="5760" w:hanging="360"/>
      </w:pPr>
      <w:rPr>
        <w:rFonts w:ascii="Courier New" w:hAnsi="Courier New" w:hint="default"/>
      </w:rPr>
    </w:lvl>
    <w:lvl w:ilvl="8" w:tplc="20BEA520">
      <w:start w:val="1"/>
      <w:numFmt w:val="bullet"/>
      <w:lvlText w:val=""/>
      <w:lvlJc w:val="left"/>
      <w:pPr>
        <w:ind w:left="6480" w:hanging="360"/>
      </w:pPr>
      <w:rPr>
        <w:rFonts w:ascii="Wingdings" w:hAnsi="Wingdings" w:hint="default"/>
      </w:rPr>
    </w:lvl>
  </w:abstractNum>
  <w:abstractNum w:abstractNumId="24" w15:restartNumberingAfterBreak="0">
    <w:nsid w:val="52D03A71"/>
    <w:multiLevelType w:val="hybridMultilevel"/>
    <w:tmpl w:val="9BDCE9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87B40D8"/>
    <w:multiLevelType w:val="hybridMultilevel"/>
    <w:tmpl w:val="C0B2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C1833"/>
    <w:multiLevelType w:val="hybridMultilevel"/>
    <w:tmpl w:val="49A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E4428"/>
    <w:multiLevelType w:val="hybridMultilevel"/>
    <w:tmpl w:val="C64C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6691C"/>
    <w:multiLevelType w:val="hybridMultilevel"/>
    <w:tmpl w:val="5BFC5E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F31C26"/>
    <w:multiLevelType w:val="hybridMultilevel"/>
    <w:tmpl w:val="23421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D4B5927"/>
    <w:multiLevelType w:val="hybridMultilevel"/>
    <w:tmpl w:val="49129164"/>
    <w:lvl w:ilvl="0" w:tplc="3328DE22">
      <w:start w:val="1"/>
      <w:numFmt w:val="bullet"/>
      <w:lvlText w:val=""/>
      <w:lvlJc w:val="left"/>
      <w:pPr>
        <w:ind w:left="720" w:hanging="360"/>
      </w:pPr>
      <w:rPr>
        <w:rFonts w:ascii="Symbol" w:hAnsi="Symbol" w:hint="default"/>
      </w:rPr>
    </w:lvl>
    <w:lvl w:ilvl="1" w:tplc="5BA085EC">
      <w:start w:val="1"/>
      <w:numFmt w:val="bullet"/>
      <w:lvlText w:val="o"/>
      <w:lvlJc w:val="left"/>
      <w:pPr>
        <w:ind w:left="1440" w:hanging="360"/>
      </w:pPr>
      <w:rPr>
        <w:rFonts w:ascii="Courier New" w:hAnsi="Courier New" w:hint="default"/>
      </w:rPr>
    </w:lvl>
    <w:lvl w:ilvl="2" w:tplc="46EC581E">
      <w:start w:val="1"/>
      <w:numFmt w:val="bullet"/>
      <w:lvlText w:val=""/>
      <w:lvlJc w:val="left"/>
      <w:pPr>
        <w:ind w:left="2160" w:hanging="360"/>
      </w:pPr>
      <w:rPr>
        <w:rFonts w:ascii="Wingdings" w:hAnsi="Wingdings" w:hint="default"/>
      </w:rPr>
    </w:lvl>
    <w:lvl w:ilvl="3" w:tplc="E0D4D260">
      <w:start w:val="1"/>
      <w:numFmt w:val="bullet"/>
      <w:lvlText w:val=""/>
      <w:lvlJc w:val="left"/>
      <w:pPr>
        <w:ind w:left="2880" w:hanging="360"/>
      </w:pPr>
      <w:rPr>
        <w:rFonts w:ascii="Symbol" w:hAnsi="Symbol" w:hint="default"/>
      </w:rPr>
    </w:lvl>
    <w:lvl w:ilvl="4" w:tplc="46DE25EE">
      <w:start w:val="1"/>
      <w:numFmt w:val="bullet"/>
      <w:lvlText w:val="o"/>
      <w:lvlJc w:val="left"/>
      <w:pPr>
        <w:ind w:left="3600" w:hanging="360"/>
      </w:pPr>
      <w:rPr>
        <w:rFonts w:ascii="Courier New" w:hAnsi="Courier New" w:hint="default"/>
      </w:rPr>
    </w:lvl>
    <w:lvl w:ilvl="5" w:tplc="9768D88A">
      <w:start w:val="1"/>
      <w:numFmt w:val="bullet"/>
      <w:lvlText w:val=""/>
      <w:lvlJc w:val="left"/>
      <w:pPr>
        <w:ind w:left="4320" w:hanging="360"/>
      </w:pPr>
      <w:rPr>
        <w:rFonts w:ascii="Wingdings" w:hAnsi="Wingdings" w:hint="default"/>
      </w:rPr>
    </w:lvl>
    <w:lvl w:ilvl="6" w:tplc="B070352A">
      <w:start w:val="1"/>
      <w:numFmt w:val="bullet"/>
      <w:lvlText w:val=""/>
      <w:lvlJc w:val="left"/>
      <w:pPr>
        <w:ind w:left="5040" w:hanging="360"/>
      </w:pPr>
      <w:rPr>
        <w:rFonts w:ascii="Symbol" w:hAnsi="Symbol" w:hint="default"/>
      </w:rPr>
    </w:lvl>
    <w:lvl w:ilvl="7" w:tplc="0F44F5F4">
      <w:start w:val="1"/>
      <w:numFmt w:val="bullet"/>
      <w:lvlText w:val="o"/>
      <w:lvlJc w:val="left"/>
      <w:pPr>
        <w:ind w:left="5760" w:hanging="360"/>
      </w:pPr>
      <w:rPr>
        <w:rFonts w:ascii="Courier New" w:hAnsi="Courier New" w:hint="default"/>
      </w:rPr>
    </w:lvl>
    <w:lvl w:ilvl="8" w:tplc="207A600E">
      <w:start w:val="1"/>
      <w:numFmt w:val="bullet"/>
      <w:lvlText w:val=""/>
      <w:lvlJc w:val="left"/>
      <w:pPr>
        <w:ind w:left="6480" w:hanging="360"/>
      </w:pPr>
      <w:rPr>
        <w:rFonts w:ascii="Wingdings" w:hAnsi="Wingdings" w:hint="default"/>
      </w:rPr>
    </w:lvl>
  </w:abstractNum>
  <w:abstractNum w:abstractNumId="31" w15:restartNumberingAfterBreak="0">
    <w:nsid w:val="657871B2"/>
    <w:multiLevelType w:val="hybridMultilevel"/>
    <w:tmpl w:val="266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16A1B"/>
    <w:multiLevelType w:val="hybridMultilevel"/>
    <w:tmpl w:val="98D23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B9292F"/>
    <w:multiLevelType w:val="hybridMultilevel"/>
    <w:tmpl w:val="5E127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3282514"/>
    <w:multiLevelType w:val="hybridMultilevel"/>
    <w:tmpl w:val="3BA0E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AF1F15"/>
    <w:multiLevelType w:val="hybridMultilevel"/>
    <w:tmpl w:val="30800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14E7B"/>
    <w:multiLevelType w:val="hybridMultilevel"/>
    <w:tmpl w:val="296EB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8C0556"/>
    <w:multiLevelType w:val="hybridMultilevel"/>
    <w:tmpl w:val="DA66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933106">
    <w:abstractNumId w:val="3"/>
  </w:num>
  <w:num w:numId="2" w16cid:durableId="1357653290">
    <w:abstractNumId w:val="11"/>
  </w:num>
  <w:num w:numId="3" w16cid:durableId="368726461">
    <w:abstractNumId w:val="2"/>
  </w:num>
  <w:num w:numId="4" w16cid:durableId="1214584233">
    <w:abstractNumId w:val="5"/>
  </w:num>
  <w:num w:numId="5" w16cid:durableId="1593397642">
    <w:abstractNumId w:val="6"/>
  </w:num>
  <w:num w:numId="6" w16cid:durableId="111021816">
    <w:abstractNumId w:val="4"/>
  </w:num>
  <w:num w:numId="7" w16cid:durableId="27490991">
    <w:abstractNumId w:val="31"/>
  </w:num>
  <w:num w:numId="8" w16cid:durableId="858393800">
    <w:abstractNumId w:val="18"/>
  </w:num>
  <w:num w:numId="9" w16cid:durableId="387801496">
    <w:abstractNumId w:val="32"/>
  </w:num>
  <w:num w:numId="10" w16cid:durableId="1261330493">
    <w:abstractNumId w:val="26"/>
  </w:num>
  <w:num w:numId="11" w16cid:durableId="1491824708">
    <w:abstractNumId w:val="37"/>
  </w:num>
  <w:num w:numId="12" w16cid:durableId="672952089">
    <w:abstractNumId w:val="25"/>
  </w:num>
  <w:num w:numId="13" w16cid:durableId="1971592944">
    <w:abstractNumId w:val="10"/>
  </w:num>
  <w:num w:numId="14" w16cid:durableId="891845548">
    <w:abstractNumId w:val="27"/>
  </w:num>
  <w:num w:numId="15" w16cid:durableId="716003495">
    <w:abstractNumId w:val="17"/>
  </w:num>
  <w:num w:numId="16" w16cid:durableId="1234466083">
    <w:abstractNumId w:val="23"/>
  </w:num>
  <w:num w:numId="17" w16cid:durableId="128204151">
    <w:abstractNumId w:val="30"/>
  </w:num>
  <w:num w:numId="18" w16cid:durableId="878736337">
    <w:abstractNumId w:val="0"/>
  </w:num>
  <w:num w:numId="19" w16cid:durableId="440515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618166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0384563">
    <w:abstractNumId w:val="21"/>
  </w:num>
  <w:num w:numId="22" w16cid:durableId="927614109">
    <w:abstractNumId w:val="35"/>
  </w:num>
  <w:num w:numId="23" w16cid:durableId="742720984">
    <w:abstractNumId w:val="14"/>
  </w:num>
  <w:num w:numId="24" w16cid:durableId="1131632677">
    <w:abstractNumId w:val="15"/>
  </w:num>
  <w:num w:numId="25" w16cid:durableId="1389381461">
    <w:abstractNumId w:val="22"/>
  </w:num>
  <w:num w:numId="26" w16cid:durableId="1338733170">
    <w:abstractNumId w:val="29"/>
  </w:num>
  <w:num w:numId="27" w16cid:durableId="1575242523">
    <w:abstractNumId w:val="9"/>
  </w:num>
  <w:num w:numId="28" w16cid:durableId="203907628">
    <w:abstractNumId w:val="28"/>
  </w:num>
  <w:num w:numId="29" w16cid:durableId="80027935">
    <w:abstractNumId w:val="33"/>
  </w:num>
  <w:num w:numId="30" w16cid:durableId="1623270608">
    <w:abstractNumId w:val="34"/>
  </w:num>
  <w:num w:numId="31" w16cid:durableId="21903919">
    <w:abstractNumId w:val="8"/>
  </w:num>
  <w:num w:numId="32" w16cid:durableId="1394348424">
    <w:abstractNumId w:val="1"/>
  </w:num>
  <w:num w:numId="33" w16cid:durableId="1202859747">
    <w:abstractNumId w:val="7"/>
  </w:num>
  <w:num w:numId="34" w16cid:durableId="37358050">
    <w:abstractNumId w:val="19"/>
  </w:num>
  <w:num w:numId="35" w16cid:durableId="1172185324">
    <w:abstractNumId w:val="13"/>
  </w:num>
  <w:num w:numId="36" w16cid:durableId="1022242032">
    <w:abstractNumId w:val="20"/>
  </w:num>
  <w:num w:numId="37" w16cid:durableId="476531232">
    <w:abstractNumId w:val="12"/>
  </w:num>
  <w:num w:numId="38" w16cid:durableId="16340155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06A0D"/>
    <w:rsid w:val="00010A00"/>
    <w:rsid w:val="000279A5"/>
    <w:rsid w:val="000528B8"/>
    <w:rsid w:val="00053010"/>
    <w:rsid w:val="00066BDA"/>
    <w:rsid w:val="00096B77"/>
    <w:rsid w:val="000A620B"/>
    <w:rsid w:val="000D6AF4"/>
    <w:rsid w:val="000E2EA8"/>
    <w:rsid w:val="0011046F"/>
    <w:rsid w:val="001829CE"/>
    <w:rsid w:val="001B12F7"/>
    <w:rsid w:val="001B1F99"/>
    <w:rsid w:val="001B36F6"/>
    <w:rsid w:val="001C5431"/>
    <w:rsid w:val="001C546C"/>
    <w:rsid w:val="001E6F9D"/>
    <w:rsid w:val="00243ADD"/>
    <w:rsid w:val="002662E6"/>
    <w:rsid w:val="00292A67"/>
    <w:rsid w:val="002B2CD7"/>
    <w:rsid w:val="002D52D7"/>
    <w:rsid w:val="002E2869"/>
    <w:rsid w:val="002E4A60"/>
    <w:rsid w:val="002F0014"/>
    <w:rsid w:val="003477DE"/>
    <w:rsid w:val="0035381A"/>
    <w:rsid w:val="00357514"/>
    <w:rsid w:val="003672B8"/>
    <w:rsid w:val="00372044"/>
    <w:rsid w:val="003A4C1B"/>
    <w:rsid w:val="003A682B"/>
    <w:rsid w:val="003B2D18"/>
    <w:rsid w:val="003D18EC"/>
    <w:rsid w:val="003F1CBB"/>
    <w:rsid w:val="0040422F"/>
    <w:rsid w:val="00412108"/>
    <w:rsid w:val="0041699C"/>
    <w:rsid w:val="00417CB6"/>
    <w:rsid w:val="00426234"/>
    <w:rsid w:val="00437CC7"/>
    <w:rsid w:val="0047455E"/>
    <w:rsid w:val="00476C7A"/>
    <w:rsid w:val="00495C98"/>
    <w:rsid w:val="004B5C91"/>
    <w:rsid w:val="004D4C4D"/>
    <w:rsid w:val="00523107"/>
    <w:rsid w:val="00536AF4"/>
    <w:rsid w:val="00566B61"/>
    <w:rsid w:val="00586DE9"/>
    <w:rsid w:val="005A26B5"/>
    <w:rsid w:val="005A7F5E"/>
    <w:rsid w:val="005B1FF0"/>
    <w:rsid w:val="005D260D"/>
    <w:rsid w:val="005E662B"/>
    <w:rsid w:val="006049C1"/>
    <w:rsid w:val="00616A32"/>
    <w:rsid w:val="00642E55"/>
    <w:rsid w:val="0064467D"/>
    <w:rsid w:val="006625C5"/>
    <w:rsid w:val="00671F7E"/>
    <w:rsid w:val="00672E1C"/>
    <w:rsid w:val="0067312E"/>
    <w:rsid w:val="006C672F"/>
    <w:rsid w:val="00743D10"/>
    <w:rsid w:val="007A3FCD"/>
    <w:rsid w:val="007F5E70"/>
    <w:rsid w:val="0080561B"/>
    <w:rsid w:val="00811F92"/>
    <w:rsid w:val="00820B67"/>
    <w:rsid w:val="00830579"/>
    <w:rsid w:val="0086350B"/>
    <w:rsid w:val="00866E11"/>
    <w:rsid w:val="00877683"/>
    <w:rsid w:val="008A2358"/>
    <w:rsid w:val="008F1CF1"/>
    <w:rsid w:val="008F410A"/>
    <w:rsid w:val="00912677"/>
    <w:rsid w:val="0092139B"/>
    <w:rsid w:val="00923E5D"/>
    <w:rsid w:val="00942B4D"/>
    <w:rsid w:val="00951B9E"/>
    <w:rsid w:val="00952D95"/>
    <w:rsid w:val="00957526"/>
    <w:rsid w:val="009A6634"/>
    <w:rsid w:val="009A79BC"/>
    <w:rsid w:val="009B0F2D"/>
    <w:rsid w:val="009E37D1"/>
    <w:rsid w:val="00A45EB8"/>
    <w:rsid w:val="00A81183"/>
    <w:rsid w:val="00A8225A"/>
    <w:rsid w:val="00A92171"/>
    <w:rsid w:val="00AB2785"/>
    <w:rsid w:val="00AB28EE"/>
    <w:rsid w:val="00AD5860"/>
    <w:rsid w:val="00AE516F"/>
    <w:rsid w:val="00B123DD"/>
    <w:rsid w:val="00B21E05"/>
    <w:rsid w:val="00B23BAC"/>
    <w:rsid w:val="00B27254"/>
    <w:rsid w:val="00B84D87"/>
    <w:rsid w:val="00B8506D"/>
    <w:rsid w:val="00BF37A4"/>
    <w:rsid w:val="00BF7E31"/>
    <w:rsid w:val="00C10C3B"/>
    <w:rsid w:val="00C16A8A"/>
    <w:rsid w:val="00C26715"/>
    <w:rsid w:val="00C42E2D"/>
    <w:rsid w:val="00C5763E"/>
    <w:rsid w:val="00C63B57"/>
    <w:rsid w:val="00C63C02"/>
    <w:rsid w:val="00C82ABA"/>
    <w:rsid w:val="00CC4737"/>
    <w:rsid w:val="00CD025B"/>
    <w:rsid w:val="00CE391C"/>
    <w:rsid w:val="00D056E2"/>
    <w:rsid w:val="00D35FB8"/>
    <w:rsid w:val="00D41ED8"/>
    <w:rsid w:val="00D61827"/>
    <w:rsid w:val="00D678C8"/>
    <w:rsid w:val="00D85C17"/>
    <w:rsid w:val="00D913D7"/>
    <w:rsid w:val="00D963BF"/>
    <w:rsid w:val="00DB1C1C"/>
    <w:rsid w:val="00DC492A"/>
    <w:rsid w:val="00DD2518"/>
    <w:rsid w:val="00DF1738"/>
    <w:rsid w:val="00DF3588"/>
    <w:rsid w:val="00E00B71"/>
    <w:rsid w:val="00E00C01"/>
    <w:rsid w:val="00E618E8"/>
    <w:rsid w:val="00E94AE0"/>
    <w:rsid w:val="00EC5DC5"/>
    <w:rsid w:val="00EE25FF"/>
    <w:rsid w:val="00EF73C4"/>
    <w:rsid w:val="00F2554F"/>
    <w:rsid w:val="00F27C24"/>
    <w:rsid w:val="00F32877"/>
    <w:rsid w:val="00F543EA"/>
    <w:rsid w:val="00F719E2"/>
    <w:rsid w:val="00F850DC"/>
    <w:rsid w:val="00FD69CE"/>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4197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84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9217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84D8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A2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35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64467D"/>
  </w:style>
  <w:style w:type="character" w:styleId="Hyperlink">
    <w:name w:val="Hyperlink"/>
    <w:basedOn w:val="DefaultParagraphFont"/>
    <w:uiPriority w:val="99"/>
    <w:unhideWhenUsed/>
    <w:rsid w:val="00AD5860"/>
    <w:rPr>
      <w:color w:val="0000FF" w:themeColor="hyperlink"/>
      <w:u w:val="single"/>
    </w:rPr>
  </w:style>
  <w:style w:type="paragraph" w:customStyle="1" w:styleId="1AutoList1">
    <w:name w:val="1AutoList1"/>
    <w:rsid w:val="00866E11"/>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A92171"/>
    <w:rPr>
      <w:rFonts w:asciiTheme="majorHAnsi" w:eastAsiaTheme="majorEastAsia" w:hAnsiTheme="majorHAnsi" w:cstheme="majorBidi"/>
      <w:color w:val="243F60" w:themeColor="accent1" w:themeShade="7F"/>
      <w:sz w:val="24"/>
      <w:szCs w:val="24"/>
    </w:rPr>
  </w:style>
  <w:style w:type="paragraph" w:styleId="ListBullet">
    <w:name w:val="List Bullet"/>
    <w:basedOn w:val="Normal"/>
    <w:uiPriority w:val="99"/>
    <w:unhideWhenUsed/>
    <w:rsid w:val="00C63C02"/>
    <w:pPr>
      <w:numPr>
        <w:numId w:val="18"/>
      </w:numPr>
      <w:contextualSpacing/>
    </w:pPr>
    <w:rPr>
      <w:rFonts w:eastAsia="Times New Roman" w:cs="Times New Roman"/>
      <w:sz w:val="28"/>
    </w:rPr>
  </w:style>
  <w:style w:type="character" w:customStyle="1" w:styleId="normaltextrun">
    <w:name w:val="normaltextrun"/>
    <w:basedOn w:val="DefaultParagraphFont"/>
    <w:rsid w:val="001C546C"/>
  </w:style>
  <w:style w:type="character" w:customStyle="1" w:styleId="eop">
    <w:name w:val="eop"/>
    <w:basedOn w:val="DefaultParagraphFont"/>
    <w:rsid w:val="001C546C"/>
  </w:style>
  <w:style w:type="character" w:styleId="UnresolvedMention">
    <w:name w:val="Unresolved Mention"/>
    <w:basedOn w:val="DefaultParagraphFont"/>
    <w:uiPriority w:val="99"/>
    <w:semiHidden/>
    <w:unhideWhenUsed/>
    <w:rsid w:val="001C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nib.ca/sites/default/files/2023-01/How%20to%E2%80%A6navigate%20the%20Canadian%20government%20system_EN.docx" TargetMode="External"/><Relationship Id="rId18" Type="http://schemas.openxmlformats.org/officeDocument/2006/relationships/hyperlink" Target="https://laws-lois.justice.gc.ca/eng/acts/h-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ntario.ca/laws/statute/05a11" TargetMode="External"/><Relationship Id="rId7" Type="http://schemas.openxmlformats.org/officeDocument/2006/relationships/webSettings" Target="webSettings.xml"/><Relationship Id="rId12" Type="http://schemas.openxmlformats.org/officeDocument/2006/relationships/hyperlink" Target="https://www.cnib.ca/sites/default/files/2023-01/How%20to%E2%80%A6navigate%20the%20Canadian%20government%20system_EN.docx" TargetMode="External"/><Relationship Id="rId17" Type="http://schemas.openxmlformats.org/officeDocument/2006/relationships/hyperlink" Target="https://www.cnib.ca/sites/default/files/2023-01/How%20to%E2%80%A6.meet%20with%20an%20elected%20official_EN.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lections.ca" TargetMode="External"/><Relationship Id="rId20" Type="http://schemas.openxmlformats.org/officeDocument/2006/relationships/hyperlink" Target="https://laws.justice.gc.ca/eng/acts/A-0.6/index.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ds-sage.gc.ca/en/GEDS?pgid=002" TargetMode="External"/><Relationship Id="rId24" Type="http://schemas.openxmlformats.org/officeDocument/2006/relationships/hyperlink" Target="http://www.cnib.ca/knowyourrights" TargetMode="External"/><Relationship Id="rId5" Type="http://schemas.openxmlformats.org/officeDocument/2006/relationships/styles" Target="styles.xml"/><Relationship Id="rId15" Type="http://schemas.openxmlformats.org/officeDocument/2006/relationships/hyperlink" Target="http://www.parl.gc.ca/" TargetMode="External"/><Relationship Id="rId23" Type="http://schemas.openxmlformats.org/officeDocument/2006/relationships/hyperlink" Target="https://www.nslegislature.ca/legc/bills/62nd_3rd/3rd_read/b059.htm" TargetMode="External"/><Relationship Id="rId28" Type="http://schemas.openxmlformats.org/officeDocument/2006/relationships/header" Target="header2.xml"/><Relationship Id="rId10" Type="http://schemas.openxmlformats.org/officeDocument/2006/relationships/hyperlink" Target="https://www.cnib.ca/sites/default/files/2023-01/How%20to%E2%80%A6navigate%20the%20Canadian%20government%20system_EN.docx" TargetMode="External"/><Relationship Id="rId19" Type="http://schemas.openxmlformats.org/officeDocument/2006/relationships/hyperlink" Target="https://laws-lois.justice.gc.ca/eng/const/page-15.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4uPMkG9EQHI" TargetMode="External"/><Relationship Id="rId22" Type="http://schemas.openxmlformats.org/officeDocument/2006/relationships/hyperlink" Target="http://web2.gov.mb.ca/laws/statutes/ccsm/a001-7e.php"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E7BD9E-2606-8544-AA0A-85E0420B2C2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2.xml><?xml version="1.0" encoding="utf-8"?>
<ds:datastoreItem xmlns:ds="http://schemas.openxmlformats.org/officeDocument/2006/customXml" ds:itemID="{0EF0F025-3675-4D49-8A16-85E52A03E783}">
  <ds:schemaRefs>
    <ds:schemaRef ds:uri="http://schemas.microsoft.com/sharepoint/v3/contenttype/forms"/>
  </ds:schemaRefs>
</ds:datastoreItem>
</file>

<file path=customXml/itemProps3.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14</Pages>
  <Words>3425</Words>
  <Characters>18842</Characters>
  <Application>Microsoft Office Word</Application>
  <DocSecurity>0</DocSecurity>
  <Lines>483</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83</cp:revision>
  <dcterms:created xsi:type="dcterms:W3CDTF">2022-12-22T15:43:00Z</dcterms:created>
  <dcterms:modified xsi:type="dcterms:W3CDTF">2023-02-02T20:51:00Z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y fmtid="{D5CDD505-2E9C-101B-9397-08002B2CF9AE}" pid="4" name="grammarly_documentId">
    <vt:lpwstr>documentId_4396</vt:lpwstr>
  </property>
  <property fmtid="{D5CDD505-2E9C-101B-9397-08002B2CF9AE}" pid="5" name="grammarly_documentContext">
    <vt:lpwstr>{"goals":[],"domain":"general","emotions":[],"dialect":"canadian"}</vt:lpwstr>
  </property>
</Properties>
</file>