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8CC" w14:textId="17B7EE1F" w:rsidR="00D64E70" w:rsidRDefault="00D64E70" w:rsidP="00D64E70">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CNIB National Learning Academy</w:t>
      </w:r>
    </w:p>
    <w:p w14:paraId="1FE93C7B" w14:textId="77777777" w:rsidR="00416AFE" w:rsidRDefault="00231465" w:rsidP="00416AFE">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Junior Explorers</w:t>
      </w:r>
      <w:r w:rsidR="00D64E70">
        <w:rPr>
          <w:rStyle w:val="normaltextrun"/>
          <w:rFonts w:ascii="Arial Black" w:hAnsi="Arial Black"/>
          <w:b/>
          <w:bCs/>
          <w:sz w:val="40"/>
          <w:szCs w:val="40"/>
        </w:rPr>
        <w:t xml:space="preserve"> Virtual Program </w:t>
      </w:r>
    </w:p>
    <w:p w14:paraId="1E51AAD0" w14:textId="739FBB51" w:rsidR="00DE7195" w:rsidRDefault="00D64E70" w:rsidP="00416AFE">
      <w:pPr>
        <w:pStyle w:val="paragraph"/>
        <w:spacing w:before="0" w:beforeAutospacing="0" w:after="240" w:afterAutospacing="0"/>
        <w:textAlignment w:val="baseline"/>
        <w:rPr>
          <w:rStyle w:val="eop"/>
          <w:rFonts w:ascii="Arial Black" w:hAnsi="Arial Black"/>
          <w:b/>
          <w:bCs/>
          <w:sz w:val="40"/>
          <w:szCs w:val="40"/>
        </w:rPr>
      </w:pPr>
      <w:r>
        <w:rPr>
          <w:rStyle w:val="normaltextrun"/>
          <w:rFonts w:ascii="Arial Black" w:hAnsi="Arial Black"/>
          <w:b/>
          <w:bCs/>
          <w:sz w:val="40"/>
          <w:szCs w:val="40"/>
        </w:rPr>
        <w:t>202</w:t>
      </w:r>
      <w:r w:rsidR="006B30F0">
        <w:rPr>
          <w:rStyle w:val="normaltextrun"/>
          <w:rFonts w:ascii="Arial Black" w:hAnsi="Arial Black"/>
          <w:b/>
          <w:bCs/>
          <w:sz w:val="40"/>
          <w:szCs w:val="40"/>
        </w:rPr>
        <w:t>3</w:t>
      </w:r>
      <w:r>
        <w:rPr>
          <w:rStyle w:val="normaltextrun"/>
          <w:rFonts w:ascii="Arial Black" w:hAnsi="Arial Black"/>
          <w:b/>
          <w:bCs/>
          <w:sz w:val="40"/>
          <w:szCs w:val="40"/>
        </w:rPr>
        <w:t xml:space="preserve"> Application</w:t>
      </w:r>
    </w:p>
    <w:p w14:paraId="08BCE096" w14:textId="77777777" w:rsidR="00DE7195" w:rsidRPr="00416AFE" w:rsidRDefault="00DE7195" w:rsidP="00DE7195">
      <w:pPr>
        <w:rPr>
          <w:rFonts w:ascii="Arial" w:hAnsi="Arial" w:cs="Arial"/>
          <w:bCs/>
          <w:sz w:val="28"/>
          <w:szCs w:val="28"/>
        </w:rPr>
      </w:pPr>
      <w:r w:rsidRPr="00416AFE">
        <w:rPr>
          <w:rFonts w:ascii="Arial" w:hAnsi="Arial" w:cs="Arial"/>
          <w:bCs/>
          <w:sz w:val="28"/>
          <w:szCs w:val="28"/>
        </w:rPr>
        <w:t>Due to privacy considerations, we are unable to ask participants or parents to fill out the full Registration Form for digital submission. We request that you fill out the below basic info and a program staff member will contact you for additions.</w:t>
      </w:r>
    </w:p>
    <w:p w14:paraId="3C817743" w14:textId="77777777" w:rsidR="007E7ACC" w:rsidRPr="00416AFE" w:rsidRDefault="007E7ACC" w:rsidP="00D64E70">
      <w:pPr>
        <w:pStyle w:val="paragraph"/>
        <w:spacing w:before="0" w:beforeAutospacing="0" w:after="0" w:afterAutospacing="0"/>
        <w:textAlignment w:val="baseline"/>
        <w:rPr>
          <w:rFonts w:ascii="Arial" w:hAnsi="Arial" w:cs="Arial"/>
          <w:color w:val="365F91"/>
          <w:sz w:val="18"/>
          <w:szCs w:val="18"/>
        </w:rPr>
      </w:pPr>
    </w:p>
    <w:p w14:paraId="4DC91BCE" w14:textId="678908EF" w:rsidR="00D64E70" w:rsidRPr="00416AFE" w:rsidRDefault="00A47FB4" w:rsidP="00D64E70">
      <w:pPr>
        <w:pStyle w:val="paragraph"/>
        <w:spacing w:before="0" w:beforeAutospacing="0" w:after="0" w:afterAutospacing="0"/>
        <w:textAlignment w:val="baseline"/>
        <w:rPr>
          <w:rStyle w:val="eop"/>
          <w:rFonts w:ascii="Arial" w:hAnsi="Arial" w:cs="Arial"/>
          <w:b/>
          <w:bCs/>
          <w:sz w:val="28"/>
          <w:szCs w:val="28"/>
        </w:rPr>
      </w:pPr>
      <w:r w:rsidRPr="00416AFE">
        <w:rPr>
          <w:rStyle w:val="normaltextrun"/>
          <w:rFonts w:ascii="Arial" w:hAnsi="Arial" w:cs="Arial"/>
          <w:b/>
          <w:bCs/>
          <w:sz w:val="28"/>
          <w:szCs w:val="28"/>
        </w:rPr>
        <w:t>Participant Information:</w:t>
      </w:r>
    </w:p>
    <w:p w14:paraId="373C9F34" w14:textId="77777777" w:rsidR="007E7ACC" w:rsidRPr="00416AFE" w:rsidRDefault="007E7ACC" w:rsidP="00D64E70">
      <w:pPr>
        <w:pStyle w:val="paragraph"/>
        <w:spacing w:before="0" w:beforeAutospacing="0" w:after="0" w:afterAutospacing="0"/>
        <w:textAlignment w:val="baseline"/>
        <w:rPr>
          <w:rFonts w:ascii="Arial" w:hAnsi="Arial" w:cs="Arial"/>
          <w:color w:val="365F91"/>
          <w:sz w:val="18"/>
          <w:szCs w:val="18"/>
        </w:rPr>
      </w:pPr>
    </w:p>
    <w:p w14:paraId="2BB460EA" w14:textId="77777777" w:rsidR="00D64E70" w:rsidRPr="00416AFE" w:rsidRDefault="00D64E70" w:rsidP="00D64E70">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Full Name: </w:t>
      </w:r>
      <w:r w:rsidRPr="00416AFE">
        <w:rPr>
          <w:rStyle w:val="eop"/>
          <w:rFonts w:ascii="Arial" w:hAnsi="Arial" w:cs="Arial"/>
          <w:sz w:val="28"/>
          <w:szCs w:val="28"/>
        </w:rPr>
        <w:t> </w:t>
      </w:r>
    </w:p>
    <w:p w14:paraId="41F6AE60" w14:textId="77777777" w:rsidR="007E7ACC" w:rsidRPr="00416AFE" w:rsidRDefault="007E7ACC" w:rsidP="00D64E70">
      <w:pPr>
        <w:pStyle w:val="paragraph"/>
        <w:spacing w:before="0" w:beforeAutospacing="0" w:after="0" w:afterAutospacing="0"/>
        <w:textAlignment w:val="baseline"/>
        <w:rPr>
          <w:rFonts w:ascii="Arial" w:hAnsi="Arial" w:cs="Arial"/>
          <w:sz w:val="28"/>
          <w:szCs w:val="28"/>
        </w:rPr>
      </w:pPr>
    </w:p>
    <w:p w14:paraId="5CDFB3FA" w14:textId="77777777" w:rsidR="00D64E70" w:rsidRPr="00416AFE" w:rsidRDefault="00D64E70" w:rsidP="00D64E70">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Phone Number:</w:t>
      </w:r>
      <w:r w:rsidRPr="00416AFE">
        <w:rPr>
          <w:rStyle w:val="eop"/>
          <w:rFonts w:ascii="Arial" w:hAnsi="Arial" w:cs="Arial"/>
          <w:sz w:val="28"/>
          <w:szCs w:val="28"/>
        </w:rPr>
        <w:t> </w:t>
      </w:r>
    </w:p>
    <w:p w14:paraId="0D085A83" w14:textId="77777777" w:rsidR="007E7ACC" w:rsidRPr="00416AFE" w:rsidRDefault="007E7ACC" w:rsidP="00D64E70">
      <w:pPr>
        <w:pStyle w:val="paragraph"/>
        <w:spacing w:before="0" w:beforeAutospacing="0" w:after="0" w:afterAutospacing="0"/>
        <w:textAlignment w:val="baseline"/>
        <w:rPr>
          <w:rFonts w:ascii="Arial" w:hAnsi="Arial" w:cs="Arial"/>
          <w:sz w:val="28"/>
          <w:szCs w:val="28"/>
        </w:rPr>
      </w:pPr>
    </w:p>
    <w:p w14:paraId="1484FB28" w14:textId="77777777" w:rsidR="00D64E70" w:rsidRPr="00416AFE" w:rsidRDefault="00D64E70" w:rsidP="00D64E70">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Email Address:</w:t>
      </w:r>
      <w:r w:rsidRPr="00416AFE">
        <w:rPr>
          <w:rStyle w:val="eop"/>
          <w:rFonts w:ascii="Arial" w:hAnsi="Arial" w:cs="Arial"/>
          <w:sz w:val="28"/>
          <w:szCs w:val="28"/>
        </w:rPr>
        <w:t> </w:t>
      </w:r>
    </w:p>
    <w:p w14:paraId="4CA3DD69" w14:textId="77777777" w:rsidR="007E7ACC" w:rsidRPr="00416AFE" w:rsidRDefault="007E7ACC" w:rsidP="00D64E70">
      <w:pPr>
        <w:pStyle w:val="paragraph"/>
        <w:spacing w:before="0" w:beforeAutospacing="0" w:after="0" w:afterAutospacing="0"/>
        <w:textAlignment w:val="baseline"/>
        <w:rPr>
          <w:rFonts w:ascii="Arial" w:hAnsi="Arial" w:cs="Arial"/>
          <w:sz w:val="28"/>
          <w:szCs w:val="28"/>
        </w:rPr>
      </w:pPr>
    </w:p>
    <w:p w14:paraId="5F66C08E" w14:textId="0232740A" w:rsidR="00A47FB4" w:rsidRPr="00416AFE" w:rsidRDefault="00A47FB4" w:rsidP="00A47FB4">
      <w:pPr>
        <w:rPr>
          <w:rFonts w:ascii="Arial" w:hAnsi="Arial" w:cs="Arial"/>
          <w:sz w:val="28"/>
          <w:szCs w:val="28"/>
        </w:rPr>
      </w:pPr>
      <w:r w:rsidRPr="00416AFE">
        <w:rPr>
          <w:rFonts w:ascii="Arial" w:hAnsi="Arial" w:cs="Arial"/>
          <w:sz w:val="28"/>
          <w:szCs w:val="28"/>
        </w:rPr>
        <w:t xml:space="preserve">This program is delivered </w:t>
      </w:r>
      <w:r w:rsidR="00416AFE" w:rsidRPr="00416AFE">
        <w:rPr>
          <w:rFonts w:ascii="Arial" w:hAnsi="Arial" w:cs="Arial"/>
          <w:sz w:val="28"/>
          <w:szCs w:val="28"/>
        </w:rPr>
        <w:t>virtually,</w:t>
      </w:r>
      <w:r w:rsidRPr="00416AFE">
        <w:rPr>
          <w:rFonts w:ascii="Arial" w:hAnsi="Arial" w:cs="Arial"/>
          <w:sz w:val="28"/>
          <w:szCs w:val="28"/>
        </w:rPr>
        <w:t xml:space="preserve"> and all attendees must have the following skills or hardware/software to take part. Please provide an “x” in the field next to the technology or skill to confirm access.</w:t>
      </w:r>
    </w:p>
    <w:p w14:paraId="0D3FE878" w14:textId="77777777" w:rsidR="00A47FB4" w:rsidRPr="00416AFE" w:rsidRDefault="00A47FB4" w:rsidP="00A47FB4">
      <w:pPr>
        <w:rPr>
          <w:rFonts w:ascii="Arial" w:hAnsi="Arial" w:cs="Arial"/>
          <w:sz w:val="28"/>
          <w:szCs w:val="28"/>
        </w:rPr>
      </w:pPr>
      <w:r w:rsidRPr="00416AFE">
        <w:rPr>
          <w:rFonts w:ascii="Arial" w:hAnsi="Arial" w:cs="Arial"/>
          <w:sz w:val="28"/>
          <w:szCs w:val="28"/>
        </w:rPr>
        <w:t>Internet Access ___</w:t>
      </w:r>
    </w:p>
    <w:p w14:paraId="67C5F2F2" w14:textId="77777777" w:rsidR="00A47FB4" w:rsidRPr="00416AFE" w:rsidRDefault="00A47FB4" w:rsidP="00A47FB4">
      <w:pPr>
        <w:rPr>
          <w:rFonts w:ascii="Arial" w:hAnsi="Arial" w:cs="Arial"/>
          <w:sz w:val="28"/>
          <w:szCs w:val="28"/>
        </w:rPr>
      </w:pPr>
      <w:r w:rsidRPr="00416AFE">
        <w:rPr>
          <w:rFonts w:ascii="Arial" w:hAnsi="Arial" w:cs="Arial"/>
          <w:sz w:val="28"/>
          <w:szCs w:val="28"/>
        </w:rPr>
        <w:t>Computer or Tablet ___</w:t>
      </w:r>
    </w:p>
    <w:p w14:paraId="24CBF9A1" w14:textId="642009F4" w:rsidR="00DE7195" w:rsidRDefault="00A47FB4" w:rsidP="00A47FB4">
      <w:pPr>
        <w:rPr>
          <w:rFonts w:ascii="Arial" w:hAnsi="Arial" w:cs="Arial"/>
          <w:sz w:val="28"/>
          <w:szCs w:val="28"/>
        </w:rPr>
      </w:pPr>
      <w:r w:rsidRPr="00416AFE">
        <w:rPr>
          <w:rFonts w:ascii="Arial" w:hAnsi="Arial" w:cs="Arial"/>
          <w:sz w:val="28"/>
          <w:szCs w:val="28"/>
        </w:rPr>
        <w:t>Ability to Use Zoom Platform Independently or with Parent Support __</w:t>
      </w:r>
    </w:p>
    <w:p w14:paraId="3C2ACC1A" w14:textId="50E4E1F4" w:rsidR="00416AFE" w:rsidRDefault="00416AFE">
      <w:pPr>
        <w:rPr>
          <w:rFonts w:ascii="Arial" w:hAnsi="Arial" w:cs="Arial"/>
          <w:sz w:val="28"/>
          <w:szCs w:val="28"/>
        </w:rPr>
      </w:pPr>
      <w:r>
        <w:rPr>
          <w:rFonts w:ascii="Arial" w:hAnsi="Arial" w:cs="Arial"/>
          <w:sz w:val="28"/>
          <w:szCs w:val="28"/>
        </w:rPr>
        <w:br w:type="page"/>
      </w:r>
    </w:p>
    <w:p w14:paraId="77BD25AE" w14:textId="77777777" w:rsidR="00416AFE" w:rsidRPr="00416AFE" w:rsidRDefault="00416AFE" w:rsidP="00A47FB4">
      <w:pPr>
        <w:rPr>
          <w:rFonts w:ascii="Arial" w:hAnsi="Arial" w:cs="Arial"/>
          <w:sz w:val="28"/>
          <w:szCs w:val="28"/>
        </w:rPr>
      </w:pPr>
    </w:p>
    <w:p w14:paraId="35841C32" w14:textId="59D5A737" w:rsidR="00A47FB4" w:rsidRPr="00416AFE" w:rsidRDefault="00DE7195" w:rsidP="00A47FB4">
      <w:pPr>
        <w:rPr>
          <w:rFonts w:ascii="Arial" w:hAnsi="Arial" w:cs="Arial"/>
          <w:sz w:val="28"/>
          <w:szCs w:val="28"/>
        </w:rPr>
      </w:pPr>
      <w:r w:rsidRPr="00416AFE">
        <w:rPr>
          <w:rFonts w:ascii="Arial" w:hAnsi="Arial" w:cs="Arial"/>
          <w:sz w:val="28"/>
          <w:szCs w:val="28"/>
        </w:rPr>
        <w:t>To</w:t>
      </w:r>
      <w:r w:rsidR="00A47FB4" w:rsidRPr="00416AFE">
        <w:rPr>
          <w:rFonts w:ascii="Arial" w:hAnsi="Arial" w:cs="Arial"/>
          <w:sz w:val="28"/>
          <w:szCs w:val="28"/>
        </w:rPr>
        <w:t xml:space="preserve"> take part in this program attendees should be endorsed by a community professional. This could include a </w:t>
      </w:r>
      <w:r w:rsidRPr="00416AFE">
        <w:rPr>
          <w:rFonts w:ascii="Arial" w:hAnsi="Arial" w:cs="Arial"/>
          <w:sz w:val="28"/>
          <w:szCs w:val="28"/>
        </w:rPr>
        <w:t>schoolteacher</w:t>
      </w:r>
      <w:r w:rsidR="00A47FB4" w:rsidRPr="00416AFE">
        <w:rPr>
          <w:rFonts w:ascii="Arial" w:hAnsi="Arial" w:cs="Arial"/>
          <w:sz w:val="28"/>
          <w:szCs w:val="28"/>
        </w:rPr>
        <w:t>, guidance counselor, rehabilitation staff or CNIB staff person. Please include their information below:</w:t>
      </w:r>
    </w:p>
    <w:p w14:paraId="29CB808E" w14:textId="7039A5B2" w:rsidR="00A47FB4" w:rsidRPr="00416AFE" w:rsidRDefault="00A47FB4" w:rsidP="00A47FB4">
      <w:pPr>
        <w:rPr>
          <w:rFonts w:ascii="Arial" w:hAnsi="Arial" w:cs="Arial"/>
          <w:b/>
          <w:sz w:val="28"/>
          <w:szCs w:val="28"/>
        </w:rPr>
      </w:pPr>
      <w:r w:rsidRPr="00416AFE">
        <w:rPr>
          <w:rFonts w:ascii="Arial" w:hAnsi="Arial" w:cs="Arial"/>
          <w:b/>
          <w:sz w:val="28"/>
          <w:szCs w:val="28"/>
        </w:rPr>
        <w:t>Endorser Information:</w:t>
      </w:r>
    </w:p>
    <w:p w14:paraId="7F0F8B8B" w14:textId="05095005" w:rsidR="00A47FB4" w:rsidRPr="00416AFE" w:rsidRDefault="00A47FB4" w:rsidP="00A47FB4">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Full Name: </w:t>
      </w:r>
      <w:r w:rsidRPr="00416AFE">
        <w:rPr>
          <w:rStyle w:val="eop"/>
          <w:rFonts w:ascii="Arial" w:hAnsi="Arial" w:cs="Arial"/>
          <w:sz w:val="28"/>
          <w:szCs w:val="28"/>
        </w:rPr>
        <w:t> </w:t>
      </w:r>
    </w:p>
    <w:p w14:paraId="12694A09" w14:textId="77777777" w:rsidR="00A47FB4" w:rsidRPr="00416AFE" w:rsidRDefault="00A47FB4" w:rsidP="00A47FB4">
      <w:pPr>
        <w:pStyle w:val="paragraph"/>
        <w:spacing w:before="0" w:beforeAutospacing="0" w:after="0" w:afterAutospacing="0"/>
        <w:textAlignment w:val="baseline"/>
        <w:rPr>
          <w:rFonts w:ascii="Arial" w:hAnsi="Arial" w:cs="Arial"/>
          <w:sz w:val="28"/>
          <w:szCs w:val="28"/>
        </w:rPr>
      </w:pPr>
    </w:p>
    <w:p w14:paraId="6C49FC88" w14:textId="77777777" w:rsidR="00A47FB4" w:rsidRPr="00416AFE" w:rsidRDefault="00A47FB4" w:rsidP="00A47FB4">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Phone Number:</w:t>
      </w:r>
      <w:r w:rsidRPr="00416AFE">
        <w:rPr>
          <w:rStyle w:val="eop"/>
          <w:rFonts w:ascii="Arial" w:hAnsi="Arial" w:cs="Arial"/>
          <w:sz w:val="28"/>
          <w:szCs w:val="28"/>
        </w:rPr>
        <w:t> </w:t>
      </w:r>
    </w:p>
    <w:p w14:paraId="6D69CF43" w14:textId="77777777" w:rsidR="00A47FB4" w:rsidRPr="00416AFE" w:rsidRDefault="00A47FB4" w:rsidP="00A47FB4">
      <w:pPr>
        <w:pStyle w:val="paragraph"/>
        <w:spacing w:before="0" w:beforeAutospacing="0" w:after="0" w:afterAutospacing="0"/>
        <w:textAlignment w:val="baseline"/>
        <w:rPr>
          <w:rFonts w:ascii="Arial" w:hAnsi="Arial" w:cs="Arial"/>
          <w:sz w:val="28"/>
          <w:szCs w:val="28"/>
        </w:rPr>
      </w:pPr>
    </w:p>
    <w:p w14:paraId="20675FAD" w14:textId="6F89F2A6" w:rsidR="00A47FB4" w:rsidRPr="00416AFE" w:rsidRDefault="00A47FB4" w:rsidP="00A47FB4">
      <w:pPr>
        <w:rPr>
          <w:rFonts w:ascii="Arial" w:hAnsi="Arial" w:cs="Arial"/>
          <w:sz w:val="28"/>
          <w:szCs w:val="28"/>
        </w:rPr>
      </w:pPr>
      <w:r w:rsidRPr="00416AFE">
        <w:rPr>
          <w:rStyle w:val="normaltextrun"/>
          <w:rFonts w:ascii="Arial" w:hAnsi="Arial" w:cs="Arial"/>
          <w:sz w:val="28"/>
          <w:szCs w:val="28"/>
        </w:rPr>
        <w:t>Email Address</w:t>
      </w:r>
      <w:r w:rsidR="00416AFE">
        <w:rPr>
          <w:rFonts w:ascii="Arial" w:hAnsi="Arial" w:cs="Arial"/>
          <w:sz w:val="28"/>
          <w:szCs w:val="28"/>
        </w:rPr>
        <w:t>:</w:t>
      </w:r>
    </w:p>
    <w:p w14:paraId="4C81E3CD" w14:textId="6E968B35" w:rsidR="00A47FB4" w:rsidRPr="00416AFE" w:rsidRDefault="00A47FB4" w:rsidP="00A47FB4">
      <w:pPr>
        <w:rPr>
          <w:rFonts w:ascii="Arial" w:hAnsi="Arial" w:cs="Arial"/>
          <w:b/>
          <w:sz w:val="28"/>
          <w:szCs w:val="28"/>
        </w:rPr>
      </w:pPr>
      <w:r w:rsidRPr="00416AFE">
        <w:rPr>
          <w:rFonts w:ascii="Arial" w:hAnsi="Arial" w:cs="Arial"/>
          <w:b/>
          <w:sz w:val="28"/>
          <w:szCs w:val="28"/>
        </w:rPr>
        <w:t>Parent Information:</w:t>
      </w:r>
    </w:p>
    <w:p w14:paraId="340B8C13" w14:textId="747CC0CB" w:rsidR="00A47FB4" w:rsidRPr="00416AFE" w:rsidRDefault="00A47FB4" w:rsidP="00A47FB4">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Full Name: </w:t>
      </w:r>
      <w:r w:rsidRPr="00416AFE">
        <w:rPr>
          <w:rStyle w:val="eop"/>
          <w:rFonts w:ascii="Arial" w:hAnsi="Arial" w:cs="Arial"/>
          <w:sz w:val="28"/>
          <w:szCs w:val="28"/>
        </w:rPr>
        <w:t> </w:t>
      </w:r>
    </w:p>
    <w:p w14:paraId="3A097C9C" w14:textId="77777777" w:rsidR="00A47FB4" w:rsidRPr="00416AFE" w:rsidRDefault="00A47FB4" w:rsidP="00A47FB4">
      <w:pPr>
        <w:pStyle w:val="paragraph"/>
        <w:spacing w:before="0" w:beforeAutospacing="0" w:after="0" w:afterAutospacing="0"/>
        <w:textAlignment w:val="baseline"/>
        <w:rPr>
          <w:rFonts w:ascii="Arial" w:hAnsi="Arial" w:cs="Arial"/>
          <w:sz w:val="28"/>
          <w:szCs w:val="28"/>
        </w:rPr>
      </w:pPr>
    </w:p>
    <w:p w14:paraId="18FE3FFF" w14:textId="77777777" w:rsidR="00A47FB4" w:rsidRPr="00416AFE" w:rsidRDefault="00A47FB4" w:rsidP="00A47FB4">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Phone Number:</w:t>
      </w:r>
      <w:r w:rsidRPr="00416AFE">
        <w:rPr>
          <w:rStyle w:val="eop"/>
          <w:rFonts w:ascii="Arial" w:hAnsi="Arial" w:cs="Arial"/>
          <w:sz w:val="28"/>
          <w:szCs w:val="28"/>
        </w:rPr>
        <w:t> </w:t>
      </w:r>
    </w:p>
    <w:p w14:paraId="6CE9CC83" w14:textId="77777777" w:rsidR="00A47FB4" w:rsidRPr="00416AFE" w:rsidRDefault="00A47FB4" w:rsidP="00A47FB4">
      <w:pPr>
        <w:pStyle w:val="paragraph"/>
        <w:spacing w:before="0" w:beforeAutospacing="0" w:after="0" w:afterAutospacing="0"/>
        <w:textAlignment w:val="baseline"/>
        <w:rPr>
          <w:rFonts w:ascii="Arial" w:hAnsi="Arial" w:cs="Arial"/>
          <w:sz w:val="28"/>
          <w:szCs w:val="28"/>
        </w:rPr>
      </w:pPr>
    </w:p>
    <w:p w14:paraId="73304794" w14:textId="316B02E4" w:rsidR="007E7ACC" w:rsidRPr="00416AFE" w:rsidRDefault="00A47FB4" w:rsidP="00D64E70">
      <w:pPr>
        <w:pStyle w:val="paragraph"/>
        <w:spacing w:before="0" w:beforeAutospacing="0" w:after="0" w:afterAutospacing="0"/>
        <w:textAlignment w:val="baseline"/>
        <w:rPr>
          <w:rStyle w:val="eop"/>
          <w:rFonts w:ascii="Arial" w:hAnsi="Arial" w:cs="Arial"/>
          <w:sz w:val="28"/>
          <w:szCs w:val="28"/>
        </w:rPr>
      </w:pPr>
      <w:r w:rsidRPr="00416AFE">
        <w:rPr>
          <w:rStyle w:val="normaltextrun"/>
          <w:rFonts w:ascii="Arial" w:hAnsi="Arial" w:cs="Arial"/>
          <w:sz w:val="28"/>
          <w:szCs w:val="28"/>
        </w:rPr>
        <w:t>Email Address:</w:t>
      </w:r>
      <w:r w:rsidRPr="00416AFE">
        <w:rPr>
          <w:rStyle w:val="eop"/>
          <w:rFonts w:ascii="Arial" w:hAnsi="Arial" w:cs="Arial"/>
          <w:sz w:val="28"/>
          <w:szCs w:val="28"/>
        </w:rPr>
        <w:t> </w:t>
      </w:r>
    </w:p>
    <w:p w14:paraId="715AC0EA" w14:textId="41A7B3EA" w:rsidR="00DE7195" w:rsidRPr="00416AFE" w:rsidRDefault="00DE7195" w:rsidP="00D64E70">
      <w:pPr>
        <w:pStyle w:val="paragraph"/>
        <w:spacing w:before="0" w:beforeAutospacing="0" w:after="0" w:afterAutospacing="0"/>
        <w:textAlignment w:val="baseline"/>
        <w:rPr>
          <w:rStyle w:val="eop"/>
          <w:rFonts w:ascii="Arial" w:hAnsi="Arial" w:cs="Arial"/>
          <w:sz w:val="28"/>
          <w:szCs w:val="28"/>
        </w:rPr>
      </w:pPr>
    </w:p>
    <w:p w14:paraId="59ADE8DB" w14:textId="26DD842D" w:rsidR="00DE7195" w:rsidRPr="00416AFE" w:rsidRDefault="00DE7195" w:rsidP="00416AFE">
      <w:pPr>
        <w:shd w:val="clear" w:color="auto" w:fill="FFFFFF"/>
        <w:spacing w:before="100" w:beforeAutospacing="1" w:after="100" w:afterAutospacing="1"/>
        <w:textAlignment w:val="baseline"/>
        <w:rPr>
          <w:rStyle w:val="normaltextrun"/>
          <w:rFonts w:ascii="Arial" w:hAnsi="Arial" w:cs="Arial"/>
          <w:sz w:val="28"/>
          <w:szCs w:val="28"/>
        </w:rPr>
      </w:pPr>
      <w:r w:rsidRPr="00416AFE">
        <w:rPr>
          <w:rFonts w:ascii="Arial" w:hAnsi="Arial" w:cs="Arial"/>
          <w:color w:val="0F0F0F"/>
          <w:sz w:val="28"/>
          <w:szCs w:val="28"/>
        </w:rPr>
        <w:t xml:space="preserve">Please email this completed form to Walter Dickinson, </w:t>
      </w:r>
      <w:r w:rsidRPr="00416AFE">
        <w:rPr>
          <w:rFonts w:ascii="Arial" w:eastAsia="Times New Roman" w:hAnsi="Arial" w:cs="Arial"/>
          <w:color w:val="0F0F0F"/>
          <w:sz w:val="28"/>
          <w:szCs w:val="28"/>
        </w:rPr>
        <w:t xml:space="preserve">Program Coordinator, Child and Youth at </w:t>
      </w:r>
      <w:hyperlink r:id="rId11" w:history="1">
        <w:r w:rsidRPr="00416AFE">
          <w:rPr>
            <w:rStyle w:val="Hyperlink"/>
            <w:rFonts w:ascii="Arial" w:eastAsia="Times New Roman" w:hAnsi="Arial" w:cs="Arial"/>
            <w:sz w:val="28"/>
            <w:szCs w:val="28"/>
          </w:rPr>
          <w:t>walter.dickinson@cnib.ca</w:t>
        </w:r>
      </w:hyperlink>
      <w:r w:rsidRPr="00416AFE">
        <w:rPr>
          <w:rFonts w:ascii="Arial" w:eastAsia="Times New Roman" w:hAnsi="Arial" w:cs="Arial"/>
          <w:color w:val="0F0F0F"/>
          <w:sz w:val="28"/>
          <w:szCs w:val="28"/>
        </w:rPr>
        <w:t xml:space="preserve">. If you have any questions, please call Walter at </w:t>
      </w:r>
      <w:r w:rsidR="00FC0E67" w:rsidRPr="00416AFE">
        <w:rPr>
          <w:rFonts w:ascii="Arial" w:hAnsi="Arial" w:cs="Arial"/>
          <w:color w:val="0F0F0F"/>
          <w:sz w:val="28"/>
          <w:szCs w:val="28"/>
        </w:rPr>
        <w:t>437-992-2247</w:t>
      </w:r>
      <w:r w:rsidRPr="00416AFE">
        <w:rPr>
          <w:rFonts w:ascii="Arial" w:hAnsi="Arial" w:cs="Arial"/>
          <w:color w:val="0F0F0F"/>
          <w:sz w:val="28"/>
          <w:szCs w:val="28"/>
        </w:rPr>
        <w:t>.</w:t>
      </w:r>
    </w:p>
    <w:sectPr w:rsidR="00DE7195" w:rsidRPr="00416AFE" w:rsidSect="00E62DC9">
      <w:headerReference w:type="default" r:id="rId12"/>
      <w:footerReference w:type="default" r:id="rId13"/>
      <w:headerReference w:type="first" r:id="rId14"/>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6E76" w14:textId="77777777" w:rsidR="001D10EB" w:rsidRDefault="001D10EB" w:rsidP="005D260D">
      <w:pPr>
        <w:spacing w:after="0" w:line="240" w:lineRule="auto"/>
      </w:pPr>
      <w:r>
        <w:separator/>
      </w:r>
    </w:p>
  </w:endnote>
  <w:endnote w:type="continuationSeparator" w:id="0">
    <w:p w14:paraId="0764A9FB" w14:textId="77777777" w:rsidR="001D10EB" w:rsidRDefault="001D10EB"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1724"/>
      <w:docPartObj>
        <w:docPartGallery w:val="Page Numbers (Bottom of Page)"/>
        <w:docPartUnique/>
      </w:docPartObj>
    </w:sdtPr>
    <w:sdtContent>
      <w:sdt>
        <w:sdtPr>
          <w:id w:val="-1769616900"/>
          <w:docPartObj>
            <w:docPartGallery w:val="Page Numbers (Top of Page)"/>
            <w:docPartUnique/>
          </w:docPartObj>
        </w:sdtPr>
        <w:sdtContent>
          <w:p w14:paraId="656FC473" w14:textId="77777777" w:rsidR="002D672F" w:rsidRDefault="002D672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BD05E9A" w14:textId="77777777" w:rsidR="002D672F" w:rsidRDefault="002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9931" w14:textId="77777777" w:rsidR="001D10EB" w:rsidRDefault="001D10EB" w:rsidP="005D260D">
      <w:pPr>
        <w:spacing w:after="0" w:line="240" w:lineRule="auto"/>
      </w:pPr>
      <w:r>
        <w:separator/>
      </w:r>
    </w:p>
  </w:footnote>
  <w:footnote w:type="continuationSeparator" w:id="0">
    <w:p w14:paraId="51860685" w14:textId="77777777" w:rsidR="001D10EB" w:rsidRDefault="001D10EB"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863" w14:textId="77777777" w:rsidR="005D260D" w:rsidRPr="0086350B" w:rsidRDefault="0086350B" w:rsidP="00E62DC9">
    <w:pPr>
      <w:pStyle w:val="Header"/>
      <w:ind w:left="-1170"/>
      <w:jc w:val="center"/>
    </w:pPr>
    <w:r>
      <w:rPr>
        <w:noProof/>
      </w:rPr>
      <w:drawing>
        <wp:inline distT="0" distB="0" distL="0" distR="0" wp14:anchorId="1A7D6916" wp14:editId="58353C38">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151" w14:textId="77777777" w:rsidR="00AB28EE" w:rsidRDefault="0007756F" w:rsidP="00E62DC9">
    <w:pPr>
      <w:pStyle w:val="Header"/>
      <w:ind w:left="-1170"/>
      <w:jc w:val="center"/>
    </w:pPr>
    <w:r>
      <w:rPr>
        <w:noProof/>
      </w:rPr>
      <w:drawing>
        <wp:inline distT="0" distB="0" distL="0" distR="0" wp14:anchorId="0D541846" wp14:editId="6E33E66E">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93A6C"/>
    <w:multiLevelType w:val="hybridMultilevel"/>
    <w:tmpl w:val="1868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3CD2"/>
    <w:multiLevelType w:val="hybridMultilevel"/>
    <w:tmpl w:val="E5E6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5CF4"/>
    <w:multiLevelType w:val="hybridMultilevel"/>
    <w:tmpl w:val="DD046506"/>
    <w:lvl w:ilvl="0" w:tplc="F92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C2C6A"/>
    <w:multiLevelType w:val="multilevel"/>
    <w:tmpl w:val="27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A3C1A"/>
    <w:multiLevelType w:val="multilevel"/>
    <w:tmpl w:val="D6B8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E52A1"/>
    <w:multiLevelType w:val="multilevel"/>
    <w:tmpl w:val="7A164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80DD5"/>
    <w:multiLevelType w:val="multilevel"/>
    <w:tmpl w:val="931A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1B38F0"/>
    <w:multiLevelType w:val="hybridMultilevel"/>
    <w:tmpl w:val="29D099E2"/>
    <w:lvl w:ilvl="0" w:tplc="0D12BA86">
      <w:start w:val="5"/>
      <w:numFmt w:val="bullet"/>
      <w:lvlText w:val="-"/>
      <w:lvlJc w:val="left"/>
      <w:pPr>
        <w:ind w:left="720" w:hanging="360"/>
      </w:pPr>
      <w:rPr>
        <w:rFonts w:ascii="Arial Black" w:eastAsia="Times New Roman" w:hAnsi="Arial Black"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1B1C"/>
    <w:multiLevelType w:val="multilevel"/>
    <w:tmpl w:val="87BE1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C74B0"/>
    <w:multiLevelType w:val="hybridMultilevel"/>
    <w:tmpl w:val="BCE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12BB8"/>
    <w:multiLevelType w:val="multilevel"/>
    <w:tmpl w:val="C0540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A8299A"/>
    <w:multiLevelType w:val="multilevel"/>
    <w:tmpl w:val="64104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074EA9"/>
    <w:multiLevelType w:val="multilevel"/>
    <w:tmpl w:val="BAA6E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2607655">
    <w:abstractNumId w:val="0"/>
  </w:num>
  <w:num w:numId="2" w16cid:durableId="36705218">
    <w:abstractNumId w:val="4"/>
  </w:num>
  <w:num w:numId="3" w16cid:durableId="142817673">
    <w:abstractNumId w:val="6"/>
  </w:num>
  <w:num w:numId="4" w16cid:durableId="541018800">
    <w:abstractNumId w:val="5"/>
  </w:num>
  <w:num w:numId="5" w16cid:durableId="1135756152">
    <w:abstractNumId w:val="11"/>
  </w:num>
  <w:num w:numId="6" w16cid:durableId="1779829772">
    <w:abstractNumId w:val="12"/>
  </w:num>
  <w:num w:numId="7" w16cid:durableId="919873027">
    <w:abstractNumId w:val="9"/>
  </w:num>
  <w:num w:numId="8" w16cid:durableId="439185084">
    <w:abstractNumId w:val="13"/>
  </w:num>
  <w:num w:numId="9" w16cid:durableId="1169784182">
    <w:abstractNumId w:val="7"/>
  </w:num>
  <w:num w:numId="10" w16cid:durableId="1303269665">
    <w:abstractNumId w:val="3"/>
  </w:num>
  <w:num w:numId="11" w16cid:durableId="1802068934">
    <w:abstractNumId w:val="2"/>
  </w:num>
  <w:num w:numId="12" w16cid:durableId="1419135121">
    <w:abstractNumId w:val="1"/>
  </w:num>
  <w:num w:numId="13" w16cid:durableId="2034574461">
    <w:abstractNumId w:val="10"/>
  </w:num>
  <w:num w:numId="14" w16cid:durableId="1986817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FB4"/>
    <w:rsid w:val="00006A71"/>
    <w:rsid w:val="00010A00"/>
    <w:rsid w:val="000279A5"/>
    <w:rsid w:val="000528B8"/>
    <w:rsid w:val="00053010"/>
    <w:rsid w:val="0007756F"/>
    <w:rsid w:val="000D6AF4"/>
    <w:rsid w:val="0011046F"/>
    <w:rsid w:val="00150E6A"/>
    <w:rsid w:val="00157262"/>
    <w:rsid w:val="001B1F99"/>
    <w:rsid w:val="001D10EB"/>
    <w:rsid w:val="00231465"/>
    <w:rsid w:val="00292A67"/>
    <w:rsid w:val="002D672F"/>
    <w:rsid w:val="002E4A60"/>
    <w:rsid w:val="003477DE"/>
    <w:rsid w:val="003672B8"/>
    <w:rsid w:val="00382ED6"/>
    <w:rsid w:val="003C5DED"/>
    <w:rsid w:val="00416AFE"/>
    <w:rsid w:val="004231C0"/>
    <w:rsid w:val="00426234"/>
    <w:rsid w:val="004B5C91"/>
    <w:rsid w:val="00527326"/>
    <w:rsid w:val="00566B61"/>
    <w:rsid w:val="00586DE9"/>
    <w:rsid w:val="005D260D"/>
    <w:rsid w:val="005E662B"/>
    <w:rsid w:val="006049C1"/>
    <w:rsid w:val="00610F29"/>
    <w:rsid w:val="006313F5"/>
    <w:rsid w:val="006B30F0"/>
    <w:rsid w:val="007E7ACC"/>
    <w:rsid w:val="007F5E70"/>
    <w:rsid w:val="0080561B"/>
    <w:rsid w:val="0086350B"/>
    <w:rsid w:val="00877683"/>
    <w:rsid w:val="0092139B"/>
    <w:rsid w:val="00957526"/>
    <w:rsid w:val="009A6634"/>
    <w:rsid w:val="009B0F2D"/>
    <w:rsid w:val="00A25E6F"/>
    <w:rsid w:val="00A45EB8"/>
    <w:rsid w:val="00A47FB4"/>
    <w:rsid w:val="00A74FFE"/>
    <w:rsid w:val="00AB28EE"/>
    <w:rsid w:val="00B21E05"/>
    <w:rsid w:val="00B27254"/>
    <w:rsid w:val="00B3792D"/>
    <w:rsid w:val="00C16A8A"/>
    <w:rsid w:val="00C26715"/>
    <w:rsid w:val="00C63B57"/>
    <w:rsid w:val="00D056E2"/>
    <w:rsid w:val="00D64E70"/>
    <w:rsid w:val="00D678C8"/>
    <w:rsid w:val="00D913D7"/>
    <w:rsid w:val="00DB1C1C"/>
    <w:rsid w:val="00DC492A"/>
    <w:rsid w:val="00DD2518"/>
    <w:rsid w:val="00DE7195"/>
    <w:rsid w:val="00DF1738"/>
    <w:rsid w:val="00E62DC9"/>
    <w:rsid w:val="00EE25FF"/>
    <w:rsid w:val="00EF73C4"/>
    <w:rsid w:val="00F16608"/>
    <w:rsid w:val="00F2554F"/>
    <w:rsid w:val="00F543EA"/>
    <w:rsid w:val="00F719E2"/>
    <w:rsid w:val="00FC0E67"/>
    <w:rsid w:val="00FC77EA"/>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E0CB7"/>
  <w15:chartTrackingRefBased/>
  <w15:docId w15:val="{B3E6CB92-C853-4FE5-B468-220DBC5C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D64E7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D64E70"/>
  </w:style>
  <w:style w:type="character" w:customStyle="1" w:styleId="eop">
    <w:name w:val="eop"/>
    <w:basedOn w:val="DefaultParagraphFont"/>
    <w:rsid w:val="00D64E70"/>
  </w:style>
  <w:style w:type="character" w:customStyle="1" w:styleId="pagebreaktextspan">
    <w:name w:val="pagebreaktextspan"/>
    <w:basedOn w:val="DefaultParagraphFont"/>
    <w:rsid w:val="00D64E70"/>
  </w:style>
  <w:style w:type="character" w:styleId="Hyperlink">
    <w:name w:val="Hyperlink"/>
    <w:uiPriority w:val="99"/>
    <w:unhideWhenUsed/>
    <w:rsid w:val="00DE7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72884">
      <w:bodyDiv w:val="1"/>
      <w:marLeft w:val="0"/>
      <w:marRight w:val="0"/>
      <w:marTop w:val="0"/>
      <w:marBottom w:val="0"/>
      <w:divBdr>
        <w:top w:val="none" w:sz="0" w:space="0" w:color="auto"/>
        <w:left w:val="none" w:sz="0" w:space="0" w:color="auto"/>
        <w:bottom w:val="none" w:sz="0" w:space="0" w:color="auto"/>
        <w:right w:val="none" w:sz="0" w:space="0" w:color="auto"/>
      </w:divBdr>
      <w:divsChild>
        <w:div w:id="1558054647">
          <w:marLeft w:val="0"/>
          <w:marRight w:val="0"/>
          <w:marTop w:val="0"/>
          <w:marBottom w:val="0"/>
          <w:divBdr>
            <w:top w:val="none" w:sz="0" w:space="0" w:color="auto"/>
            <w:left w:val="none" w:sz="0" w:space="0" w:color="auto"/>
            <w:bottom w:val="none" w:sz="0" w:space="0" w:color="auto"/>
            <w:right w:val="none" w:sz="0" w:space="0" w:color="auto"/>
          </w:divBdr>
        </w:div>
        <w:div w:id="1142189592">
          <w:marLeft w:val="0"/>
          <w:marRight w:val="0"/>
          <w:marTop w:val="0"/>
          <w:marBottom w:val="0"/>
          <w:divBdr>
            <w:top w:val="none" w:sz="0" w:space="0" w:color="auto"/>
            <w:left w:val="none" w:sz="0" w:space="0" w:color="auto"/>
            <w:bottom w:val="none" w:sz="0" w:space="0" w:color="auto"/>
            <w:right w:val="none" w:sz="0" w:space="0" w:color="auto"/>
          </w:divBdr>
        </w:div>
        <w:div w:id="667100720">
          <w:marLeft w:val="0"/>
          <w:marRight w:val="0"/>
          <w:marTop w:val="0"/>
          <w:marBottom w:val="0"/>
          <w:divBdr>
            <w:top w:val="none" w:sz="0" w:space="0" w:color="auto"/>
            <w:left w:val="none" w:sz="0" w:space="0" w:color="auto"/>
            <w:bottom w:val="none" w:sz="0" w:space="0" w:color="auto"/>
            <w:right w:val="none" w:sz="0" w:space="0" w:color="auto"/>
          </w:divBdr>
        </w:div>
        <w:div w:id="2142534829">
          <w:marLeft w:val="0"/>
          <w:marRight w:val="0"/>
          <w:marTop w:val="0"/>
          <w:marBottom w:val="0"/>
          <w:divBdr>
            <w:top w:val="none" w:sz="0" w:space="0" w:color="auto"/>
            <w:left w:val="none" w:sz="0" w:space="0" w:color="auto"/>
            <w:bottom w:val="none" w:sz="0" w:space="0" w:color="auto"/>
            <w:right w:val="none" w:sz="0" w:space="0" w:color="auto"/>
          </w:divBdr>
        </w:div>
        <w:div w:id="2036882436">
          <w:marLeft w:val="0"/>
          <w:marRight w:val="0"/>
          <w:marTop w:val="0"/>
          <w:marBottom w:val="0"/>
          <w:divBdr>
            <w:top w:val="none" w:sz="0" w:space="0" w:color="auto"/>
            <w:left w:val="none" w:sz="0" w:space="0" w:color="auto"/>
            <w:bottom w:val="none" w:sz="0" w:space="0" w:color="auto"/>
            <w:right w:val="none" w:sz="0" w:space="0" w:color="auto"/>
          </w:divBdr>
        </w:div>
        <w:div w:id="936214470">
          <w:marLeft w:val="0"/>
          <w:marRight w:val="0"/>
          <w:marTop w:val="0"/>
          <w:marBottom w:val="0"/>
          <w:divBdr>
            <w:top w:val="none" w:sz="0" w:space="0" w:color="auto"/>
            <w:left w:val="none" w:sz="0" w:space="0" w:color="auto"/>
            <w:bottom w:val="none" w:sz="0" w:space="0" w:color="auto"/>
            <w:right w:val="none" w:sz="0" w:space="0" w:color="auto"/>
          </w:divBdr>
        </w:div>
        <w:div w:id="802309950">
          <w:marLeft w:val="0"/>
          <w:marRight w:val="0"/>
          <w:marTop w:val="0"/>
          <w:marBottom w:val="0"/>
          <w:divBdr>
            <w:top w:val="none" w:sz="0" w:space="0" w:color="auto"/>
            <w:left w:val="none" w:sz="0" w:space="0" w:color="auto"/>
            <w:bottom w:val="none" w:sz="0" w:space="0" w:color="auto"/>
            <w:right w:val="none" w:sz="0" w:space="0" w:color="auto"/>
          </w:divBdr>
        </w:div>
        <w:div w:id="782655978">
          <w:marLeft w:val="0"/>
          <w:marRight w:val="0"/>
          <w:marTop w:val="0"/>
          <w:marBottom w:val="0"/>
          <w:divBdr>
            <w:top w:val="none" w:sz="0" w:space="0" w:color="auto"/>
            <w:left w:val="none" w:sz="0" w:space="0" w:color="auto"/>
            <w:bottom w:val="none" w:sz="0" w:space="0" w:color="auto"/>
            <w:right w:val="none" w:sz="0" w:space="0" w:color="auto"/>
          </w:divBdr>
        </w:div>
        <w:div w:id="51127172">
          <w:marLeft w:val="0"/>
          <w:marRight w:val="0"/>
          <w:marTop w:val="0"/>
          <w:marBottom w:val="0"/>
          <w:divBdr>
            <w:top w:val="none" w:sz="0" w:space="0" w:color="auto"/>
            <w:left w:val="none" w:sz="0" w:space="0" w:color="auto"/>
            <w:bottom w:val="none" w:sz="0" w:space="0" w:color="auto"/>
            <w:right w:val="none" w:sz="0" w:space="0" w:color="auto"/>
          </w:divBdr>
        </w:div>
        <w:div w:id="514805667">
          <w:marLeft w:val="0"/>
          <w:marRight w:val="0"/>
          <w:marTop w:val="0"/>
          <w:marBottom w:val="0"/>
          <w:divBdr>
            <w:top w:val="none" w:sz="0" w:space="0" w:color="auto"/>
            <w:left w:val="none" w:sz="0" w:space="0" w:color="auto"/>
            <w:bottom w:val="none" w:sz="0" w:space="0" w:color="auto"/>
            <w:right w:val="none" w:sz="0" w:space="0" w:color="auto"/>
          </w:divBdr>
        </w:div>
        <w:div w:id="1556311740">
          <w:marLeft w:val="0"/>
          <w:marRight w:val="0"/>
          <w:marTop w:val="0"/>
          <w:marBottom w:val="0"/>
          <w:divBdr>
            <w:top w:val="none" w:sz="0" w:space="0" w:color="auto"/>
            <w:left w:val="none" w:sz="0" w:space="0" w:color="auto"/>
            <w:bottom w:val="none" w:sz="0" w:space="0" w:color="auto"/>
            <w:right w:val="none" w:sz="0" w:space="0" w:color="auto"/>
          </w:divBdr>
        </w:div>
        <w:div w:id="1111170231">
          <w:marLeft w:val="0"/>
          <w:marRight w:val="0"/>
          <w:marTop w:val="0"/>
          <w:marBottom w:val="0"/>
          <w:divBdr>
            <w:top w:val="none" w:sz="0" w:space="0" w:color="auto"/>
            <w:left w:val="none" w:sz="0" w:space="0" w:color="auto"/>
            <w:bottom w:val="none" w:sz="0" w:space="0" w:color="auto"/>
            <w:right w:val="none" w:sz="0" w:space="0" w:color="auto"/>
          </w:divBdr>
        </w:div>
        <w:div w:id="590627497">
          <w:marLeft w:val="0"/>
          <w:marRight w:val="0"/>
          <w:marTop w:val="0"/>
          <w:marBottom w:val="0"/>
          <w:divBdr>
            <w:top w:val="none" w:sz="0" w:space="0" w:color="auto"/>
            <w:left w:val="none" w:sz="0" w:space="0" w:color="auto"/>
            <w:bottom w:val="none" w:sz="0" w:space="0" w:color="auto"/>
            <w:right w:val="none" w:sz="0" w:space="0" w:color="auto"/>
          </w:divBdr>
        </w:div>
        <w:div w:id="1560049507">
          <w:marLeft w:val="0"/>
          <w:marRight w:val="0"/>
          <w:marTop w:val="0"/>
          <w:marBottom w:val="0"/>
          <w:divBdr>
            <w:top w:val="none" w:sz="0" w:space="0" w:color="auto"/>
            <w:left w:val="none" w:sz="0" w:space="0" w:color="auto"/>
            <w:bottom w:val="none" w:sz="0" w:space="0" w:color="auto"/>
            <w:right w:val="none" w:sz="0" w:space="0" w:color="auto"/>
          </w:divBdr>
        </w:div>
        <w:div w:id="1087850849">
          <w:marLeft w:val="0"/>
          <w:marRight w:val="0"/>
          <w:marTop w:val="0"/>
          <w:marBottom w:val="0"/>
          <w:divBdr>
            <w:top w:val="none" w:sz="0" w:space="0" w:color="auto"/>
            <w:left w:val="none" w:sz="0" w:space="0" w:color="auto"/>
            <w:bottom w:val="none" w:sz="0" w:space="0" w:color="auto"/>
            <w:right w:val="none" w:sz="0" w:space="0" w:color="auto"/>
          </w:divBdr>
        </w:div>
        <w:div w:id="1025979964">
          <w:marLeft w:val="0"/>
          <w:marRight w:val="0"/>
          <w:marTop w:val="0"/>
          <w:marBottom w:val="0"/>
          <w:divBdr>
            <w:top w:val="none" w:sz="0" w:space="0" w:color="auto"/>
            <w:left w:val="none" w:sz="0" w:space="0" w:color="auto"/>
            <w:bottom w:val="none" w:sz="0" w:space="0" w:color="auto"/>
            <w:right w:val="none" w:sz="0" w:space="0" w:color="auto"/>
          </w:divBdr>
        </w:div>
        <w:div w:id="843743221">
          <w:marLeft w:val="0"/>
          <w:marRight w:val="0"/>
          <w:marTop w:val="0"/>
          <w:marBottom w:val="0"/>
          <w:divBdr>
            <w:top w:val="none" w:sz="0" w:space="0" w:color="auto"/>
            <w:left w:val="none" w:sz="0" w:space="0" w:color="auto"/>
            <w:bottom w:val="none" w:sz="0" w:space="0" w:color="auto"/>
            <w:right w:val="none" w:sz="0" w:space="0" w:color="auto"/>
          </w:divBdr>
        </w:div>
        <w:div w:id="1098452661">
          <w:marLeft w:val="0"/>
          <w:marRight w:val="0"/>
          <w:marTop w:val="0"/>
          <w:marBottom w:val="0"/>
          <w:divBdr>
            <w:top w:val="none" w:sz="0" w:space="0" w:color="auto"/>
            <w:left w:val="none" w:sz="0" w:space="0" w:color="auto"/>
            <w:bottom w:val="none" w:sz="0" w:space="0" w:color="auto"/>
            <w:right w:val="none" w:sz="0" w:space="0" w:color="auto"/>
          </w:divBdr>
        </w:div>
        <w:div w:id="482502653">
          <w:marLeft w:val="0"/>
          <w:marRight w:val="0"/>
          <w:marTop w:val="0"/>
          <w:marBottom w:val="0"/>
          <w:divBdr>
            <w:top w:val="none" w:sz="0" w:space="0" w:color="auto"/>
            <w:left w:val="none" w:sz="0" w:space="0" w:color="auto"/>
            <w:bottom w:val="none" w:sz="0" w:space="0" w:color="auto"/>
            <w:right w:val="none" w:sz="0" w:space="0" w:color="auto"/>
          </w:divBdr>
        </w:div>
        <w:div w:id="106197418">
          <w:marLeft w:val="0"/>
          <w:marRight w:val="0"/>
          <w:marTop w:val="0"/>
          <w:marBottom w:val="0"/>
          <w:divBdr>
            <w:top w:val="none" w:sz="0" w:space="0" w:color="auto"/>
            <w:left w:val="none" w:sz="0" w:space="0" w:color="auto"/>
            <w:bottom w:val="none" w:sz="0" w:space="0" w:color="auto"/>
            <w:right w:val="none" w:sz="0" w:space="0" w:color="auto"/>
          </w:divBdr>
        </w:div>
        <w:div w:id="112993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dickinson@cni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ickinson\Documents\RHONDA\Learning%20Academy\Application%202021\Senior%20Score%20Scholars%20Application%202021-%20FUL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6CAD22E2065346B5AB78BBAFEBE8D9" ma:contentTypeVersion="13" ma:contentTypeDescription="Create a new document." ma:contentTypeScope="" ma:versionID="ddfca631681f2d029277a4dfcb8436cf">
  <xsd:schema xmlns:xsd="http://www.w3.org/2001/XMLSchema" xmlns:xs="http://www.w3.org/2001/XMLSchema" xmlns:p="http://schemas.microsoft.com/office/2006/metadata/properties" xmlns:ns3="3bb8a431-dbfd-4260-99bf-0ca7bb6e25fc" xmlns:ns4="0f54c93d-53be-449e-8e9d-22165f730e6a" targetNamespace="http://schemas.microsoft.com/office/2006/metadata/properties" ma:root="true" ma:fieldsID="5eb176021c4b7e203f337f1b9b620ef0" ns3:_="" ns4:_="">
    <xsd:import namespace="3bb8a431-dbfd-4260-99bf-0ca7bb6e25fc"/>
    <xsd:import namespace="0f54c93d-53be-449e-8e9d-22165f730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8a431-dbfd-4260-99bf-0ca7bb6e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4c93d-53be-449e-8e9d-22165f730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59BB9-9058-4ED7-BE02-31E2302D60F1}">
  <ds:schemaRefs>
    <ds:schemaRef ds:uri="http://schemas.openxmlformats.org/officeDocument/2006/bibliography"/>
  </ds:schemaRefs>
</ds:datastoreItem>
</file>

<file path=customXml/itemProps3.xml><?xml version="1.0" encoding="utf-8"?>
<ds:datastoreItem xmlns:ds="http://schemas.openxmlformats.org/officeDocument/2006/customXml" ds:itemID="{7483F8AA-2B1C-4658-96F7-618EBE54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8a431-dbfd-4260-99bf-0ca7bb6e25fc"/>
    <ds:schemaRef ds:uri="0f54c93d-53be-449e-8e9d-22165f730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C:\Users\walter.dickinson\Documents\RHONDA\Learning Academy\Application 2021\Senior Score Scholars Application 2021- FULL VERSION.dotx</Template>
  <TotalTime>8</TotalTime>
  <Pages>2</Pages>
  <Words>188</Words>
  <Characters>1128</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Dickinson</dc:creator>
  <cp:keywords/>
  <dc:description/>
  <cp:lastModifiedBy>Karin McArthur</cp:lastModifiedBy>
  <cp:revision>8</cp:revision>
  <dcterms:created xsi:type="dcterms:W3CDTF">2022-03-29T18:57:00Z</dcterms:created>
  <dcterms:modified xsi:type="dcterms:W3CDTF">2022-12-01T20:00:00Z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0x010100BA6CAD22E2065346B5AB78BBAFEBE8D9</vt:lpwstr>
  </property>
  <property fmtid="{D5CDD505-2E9C-101B-9397-08002B2CF9AE}" pid="3" name="Order">
    <vt:r8>78500</vt:r8>
  </property>
</Properties>
</file>